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Napoleon, 1789-1799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EASTERN EUROPE    </w:t>
      </w:r>
      <w:r>
        <w:t xml:space="preserve">   CENTRAL EUROPE    </w:t>
      </w:r>
      <w:r>
        <w:t xml:space="preserve">   PARIS    </w:t>
      </w:r>
      <w:r>
        <w:t xml:space="preserve">   WATERLOO    </w:t>
      </w:r>
      <w:r>
        <w:t xml:space="preserve">   GREAT BRITAIN    </w:t>
      </w:r>
      <w:r>
        <w:t xml:space="preserve">   RUSSIA    </w:t>
      </w:r>
      <w:r>
        <w:t xml:space="preserve">   PRUSSIA    </w:t>
      </w:r>
      <w:r>
        <w:t xml:space="preserve">   AUSTRIA    </w:t>
      </w:r>
      <w:r>
        <w:t xml:space="preserve">   LEGISATION    </w:t>
      </w:r>
      <w:r>
        <w:t xml:space="preserve">   ROMAN LAWS    </w:t>
      </w:r>
      <w:r>
        <w:t xml:space="preserve">   JUSTINIAN    </w:t>
      </w:r>
      <w:r>
        <w:t xml:space="preserve">   ITALY    </w:t>
      </w:r>
      <w:r>
        <w:t xml:space="preserve">   MILITARY    </w:t>
      </w:r>
      <w:r>
        <w:t xml:space="preserve">   FRENCH ARMIES    </w:t>
      </w:r>
      <w:r>
        <w:t xml:space="preserve">   ENGLAND    </w:t>
      </w:r>
      <w:r>
        <w:t xml:space="preserve">   CONSUL    </w:t>
      </w:r>
      <w:r>
        <w:t xml:space="preserve">   POWER    </w:t>
      </w:r>
      <w:r>
        <w:t xml:space="preserve">   FEUDALISM    </w:t>
      </w:r>
      <w:r>
        <w:t xml:space="preserve">   RELIGIOUS    </w:t>
      </w:r>
      <w:r>
        <w:t xml:space="preserve">   POLICIES    </w:t>
      </w:r>
      <w:r>
        <w:t xml:space="preserve">   EMPIRE    </w:t>
      </w:r>
      <w:r>
        <w:t xml:space="preserve">   NOPOLEONIC CODE    </w:t>
      </w:r>
      <w:r>
        <w:t xml:space="preserve">   CIVIL CODE    </w:t>
      </w:r>
      <w:r>
        <w:t xml:space="preserve">   CORSICA    </w:t>
      </w:r>
      <w:r>
        <w:t xml:space="preserve">   NATIONAL BANK    </w:t>
      </w:r>
      <w:r>
        <w:t xml:space="preserve">   GOVERNMENT    </w:t>
      </w:r>
      <w:r>
        <w:t xml:space="preserve">   CONSTITUTION    </w:t>
      </w:r>
      <w:r>
        <w:t xml:space="preserve">   STRENGTHENING    </w:t>
      </w:r>
      <w:r>
        <w:t xml:space="preserve">   NAPOLEONIC    </w:t>
      </w:r>
      <w:r>
        <w:t xml:space="preserve">   CODE    </w:t>
      </w:r>
      <w:r>
        <w:t xml:space="preserve">   CONGRESS    </w:t>
      </w:r>
      <w:r>
        <w:t xml:space="preserve">   REVOLUTION    </w:t>
      </w:r>
      <w:r>
        <w:t xml:space="preserve">   EMPEROR    </w:t>
      </w:r>
      <w:r>
        <w:t xml:space="preserve">   NAPOLEON BONAPARTE    </w:t>
      </w:r>
      <w:r>
        <w:t xml:space="preserve">   VIENNA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Napoleon, 1789-1799</dc:title>
  <dcterms:created xsi:type="dcterms:W3CDTF">2021-10-11T00:44:22Z</dcterms:created>
  <dcterms:modified xsi:type="dcterms:W3CDTF">2021-10-11T00:44:22Z</dcterms:modified>
</cp:coreProperties>
</file>