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Age of Reason and Enlightenment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Refers to the resurrection of modern-day 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philosopher who inspire the American revolutaries and argue about the Social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influential French writer who wrote that Power should be check to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challenged the divine right philosophy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one of the philosophers that challenged the idea divine rights of kingfs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from of religion did John  Locke find during the Enlightenment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were one of the Enlightenment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Establishment where a hairdresser, beautician, or counturier conducts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one of the writers that explored the relationship between governments and the people they governed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was the second philosopher who challenged the idea of divine right of 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believed that all people are born equally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believed that society was governed by a social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believed that to prevent tyranny in government there should be separation in powers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Enlightenment Idea motivated the American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During the Enlightenment which group directly challenged political philosophy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called on the agreement by which people create a government the social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idea was based on John Locke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method did enlightenment thinkers employed when exploring questions about human nature and the responsibilities of the citizen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class was unaffected by the Enlightenment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one of the Enlightenment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Power is shared between the state and federal government it is called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method was a logical procedure for gathering and testing scientific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theory was the Earth centered theory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were the group of social critics in Enlightenment France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believed every person was born with a tabula rusa, or blank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a mathematician and a scientist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discovery the laws and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John Locke's ideas helped inspire which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a fundamental idea during the Enlightenment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the brilliant French satirist who frequently targeted the clergy, aristocracy, and the government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Reason and Enlightenment</dc:title>
  <dcterms:created xsi:type="dcterms:W3CDTF">2021-10-11T00:45:45Z</dcterms:created>
  <dcterms:modified xsi:type="dcterms:W3CDTF">2021-10-11T00:45:45Z</dcterms:modified>
</cp:coreProperties>
</file>