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Age of exploration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Aztec capital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sailors worked out speed and distance travelled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People who believed in other religions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new model of a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overlapping planks of 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you keep direction at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object that contained a small magnetic needle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instrument used to work out a ships latitude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Italian sailor who discovered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means sail all around the globe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Distance from the equator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Early navigational maps of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First european sailor to reach the bottom of africa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agreement spain and portugal reached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Triangular shaped sails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ship Columbus captained on his voyage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Europes excellence in map making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illness sailors get from lack of vitamin 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Columbus believed the earth was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Columbus kept two of these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of exploration</dc:title>
  <dcterms:created xsi:type="dcterms:W3CDTF">2021-10-11T00:43:57Z</dcterms:created>
  <dcterms:modified xsi:type="dcterms:W3CDTF">2021-10-11T00:43:57Z</dcterms:modified>
</cp:coreProperties>
</file>