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Agenda 2030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À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À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À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L'obiettivo 14 vuole conservala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L'obiettivo 17 vuole rafforzarle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L'obiettivo 10 vuole eliminarle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L'obiettivo 11 vuole garantirla alle città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L'obiettivo 15 vuole proteggerla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L'obiettivo 13 vuole combatterlo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L'obiettivo 3 intende assicurarla a tutti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L'obiettivo 6 intende garantirla a tutti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L'obiettivo 9 vuole cotruirle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L'obiettivo 16 vuole garantirla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L'obiettivo 12 vuole garantirla alla produzione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L'obiettivo 7 vuole assicurare a tutti l'accesso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L'obiettivo 5 intende raggiungerla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L'obiettivo 8 vuole dare la possibilità a tutti di averne uno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L'obiettivo 1 intende eliminarla nel mondo.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L'obiettivo 2 intende sconfiggerla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2030</dc:title>
  <dcterms:created xsi:type="dcterms:W3CDTF">2021-10-12T13:52:09Z</dcterms:created>
  <dcterms:modified xsi:type="dcterms:W3CDTF">2021-10-12T13:52:09Z</dcterms:modified>
</cp:coreProperties>
</file>