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Agile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often the team meets to inspect the work by answering questions about their progress, planned work, and roadblocks.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self ______ team decides as a team how they’ll meet their goals.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Unlike scrum and XP, lean is a _______, not a methodology.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Each item in the backlog has a description, the business value, an order, and a rough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product backlog, the sprint backlog, and the increment.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kind of delivery agile teams try to achieve.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 version control system provides for the team to store their code.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activity performed within an increment/sprint such as research, investigation, exploration, or prototyping where the output is improved knowledge and not customer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Limit _______ in progress in order to improve throughput of work items through your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need to _______ the team to get the job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description of a fictional user created to identify the needs of the target user base and effectively prioritize features.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 agree to a deadline you know you won’t meet but say nothing for the fear of conflicts, you lack this value.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practice a team needs to master when using kanban is to _______ their workflow.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Agile teams value ________ software over comprehensive documentation.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meeting held at the end of the sprint to inspect the increment and adapt the product backlog if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 backlog is a list of the new features, changes to existing features, bug fixes, infrastructure changes, or other activities that a team may deliver in order to achieve a specific outcome.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process decision framework that combines several agile best practices into a comprehensive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team does to turn the sprint backlog items into tasks.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simple description of a requirement or a product feature that is written from the end-user's point of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agile software development technique in which two programmers work together at one workstation.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Working at a sustainable _______ means working 40 hours a  week so the team doesn’t burn 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XP and scrum value that tells team members to treat each other the way they would want to be treated themselves.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TDD means writing unit tests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sprint _______ is an objective crafted by the team when they plan the sprint.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Product owner, scrum master, and development team.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Crossword</dc:title>
  <dcterms:created xsi:type="dcterms:W3CDTF">2021-10-11T00:46:00Z</dcterms:created>
  <dcterms:modified xsi:type="dcterms:W3CDTF">2021-10-11T00:46:00Z</dcterms:modified>
</cp:coreProperties>
</file>