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Agile Lexicon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agile    </w:t>
      </w:r>
      <w:r>
        <w:t xml:space="preserve">   artifacts    </w:t>
      </w:r>
      <w:r>
        <w:t xml:space="preserve">   backlog    </w:t>
      </w:r>
      <w:r>
        <w:t xml:space="preserve">   burndown chart    </w:t>
      </w:r>
      <w:r>
        <w:t xml:space="preserve">   ceremonies    </w:t>
      </w:r>
      <w:r>
        <w:t xml:space="preserve">   daily scrum    </w:t>
      </w:r>
      <w:r>
        <w:t xml:space="preserve">   done    </w:t>
      </w:r>
      <w:r>
        <w:t xml:space="preserve">   epic    </w:t>
      </w:r>
      <w:r>
        <w:t xml:space="preserve">   feature    </w:t>
      </w:r>
      <w:r>
        <w:t xml:space="preserve">   increment    </w:t>
      </w:r>
      <w:r>
        <w:t xml:space="preserve">   initative    </w:t>
      </w:r>
      <w:r>
        <w:t xml:space="preserve">   manifesto    </w:t>
      </w:r>
      <w:r>
        <w:t xml:space="preserve">   planning    </w:t>
      </w:r>
      <w:r>
        <w:t xml:space="preserve">   principles    </w:t>
      </w:r>
      <w:r>
        <w:t xml:space="preserve">   product owner    </w:t>
      </w:r>
      <w:r>
        <w:t xml:space="preserve">   retrospective    </w:t>
      </w:r>
      <w:r>
        <w:t xml:space="preserve">   scrum master    </w:t>
      </w:r>
      <w:r>
        <w:t xml:space="preserve">   scrum team    </w:t>
      </w:r>
      <w:r>
        <w:t xml:space="preserve">   servant leader    </w:t>
      </w:r>
      <w:r>
        <w:t xml:space="preserve">   sprint    </w:t>
      </w:r>
      <w:r>
        <w:t xml:space="preserve">   story points    </w:t>
      </w:r>
      <w:r>
        <w:t xml:space="preserve">   task    </w:t>
      </w:r>
      <w:r>
        <w:t xml:space="preserve">   theme    </w:t>
      </w:r>
      <w:r>
        <w:t xml:space="preserve">   time box    </w:t>
      </w:r>
      <w:r>
        <w:t xml:space="preserve">   user story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Lexicon</dc:title>
  <dcterms:created xsi:type="dcterms:W3CDTF">2021-10-11T00:45:26Z</dcterms:created>
  <dcterms:modified xsi:type="dcterms:W3CDTF">2021-10-11T00:45:26Z</dcterms:modified>
</cp:coreProperties>
</file>