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Agriculture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Provide starch and make French fries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owns or manages a farm.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cultivated plant that is grown as food, especially a grain, fruit, or vegetable.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powerful, motor-driven machine used to pull implements and do other work on the farm.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Takes care of bees.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type of wheat used mainly for macaroni.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oil is used for healthy cooking and baking.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science or practice of farming, cultivation of soils &amp; rearing of animals for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plant whose fruit, seed etc are used for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animal kept to produce milk or beef.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expert who can give advice on crops and soils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product of any of a variety of perennial crops, typically grasses that can be used as feed for ruminant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gardening tool.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cereal plant that is the most important kind grown in temperate countries, the grain of which is ground to make flour for bread, pasta, pastry,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male sheep.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Crossword </dc:title>
  <dcterms:created xsi:type="dcterms:W3CDTF">2021-10-11T00:44:57Z</dcterms:created>
  <dcterms:modified xsi:type="dcterms:W3CDTF">2021-10-11T00:44:57Z</dcterms:modified>
</cp:coreProperties>
</file>