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Agriculture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barter system    </w:t>
      </w:r>
      <w:r>
        <w:t xml:space="preserve">   corn    </w:t>
      </w:r>
      <w:r>
        <w:t xml:space="preserve">   cotton    </w:t>
      </w:r>
      <w:r>
        <w:t xml:space="preserve">   cotton gin    </w:t>
      </w:r>
      <w:r>
        <w:t xml:space="preserve">   cultivated    </w:t>
      </w:r>
      <w:r>
        <w:t xml:space="preserve">   export    </w:t>
      </w:r>
      <w:r>
        <w:t xml:space="preserve">   farm implements    </w:t>
      </w:r>
      <w:r>
        <w:t xml:space="preserve">   farmers    </w:t>
      </w:r>
      <w:r>
        <w:t xml:space="preserve">   food stamp    </w:t>
      </w:r>
      <w:r>
        <w:t xml:space="preserve">   gas tractor    </w:t>
      </w:r>
      <w:r>
        <w:t xml:space="preserve">   grain    </w:t>
      </w:r>
      <w:r>
        <w:t xml:space="preserve">   grain combine    </w:t>
      </w:r>
      <w:r>
        <w:t xml:space="preserve">   import    </w:t>
      </w:r>
      <w:r>
        <w:t xml:space="preserve">   Integrated Pest Management    </w:t>
      </w:r>
      <w:r>
        <w:t xml:space="preserve">   John Deere    </w:t>
      </w:r>
      <w:r>
        <w:t xml:space="preserve">   mechanical reaper    </w:t>
      </w:r>
      <w:r>
        <w:t xml:space="preserve">   Moldboard Plow    </w:t>
      </w:r>
      <w:r>
        <w:t xml:space="preserve">   Morrill Act    </w:t>
      </w:r>
      <w:r>
        <w:t xml:space="preserve">   NAFTA    </w:t>
      </w:r>
      <w:r>
        <w:t xml:space="preserve">   plow    </w:t>
      </w:r>
      <w:r>
        <w:t xml:space="preserve">   production agriculture    </w:t>
      </w:r>
      <w:r>
        <w:t xml:space="preserve">   Smith Hughes Act    </w:t>
      </w:r>
      <w:r>
        <w:t xml:space="preserve">   tarriff    </w:t>
      </w:r>
      <w:r>
        <w:t xml:space="preserve">   tomato harvester    </w:t>
      </w:r>
      <w:r>
        <w:t xml:space="preserve">   Transunion Railroad    </w:t>
      </w:r>
      <w:r>
        <w:t xml:space="preserve">   USDA    </w:t>
      </w:r>
      <w:r>
        <w:t xml:space="preserve">   wheat    </w:t>
      </w:r>
      <w:r>
        <w:t xml:space="preserve">   world markets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History</dc:title>
  <dcterms:created xsi:type="dcterms:W3CDTF">2021-10-11T00:44:51Z</dcterms:created>
  <dcterms:modified xsi:type="dcterms:W3CDTF">2021-10-11T00:44:51Z</dcterms:modified>
</cp:coreProperties>
</file>