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Agriculture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tractor    </w:t>
      </w:r>
      <w:r>
        <w:t xml:space="preserve">   steer tracked    </w:t>
      </w:r>
      <w:r>
        <w:t xml:space="preserve">   skid steer    </w:t>
      </w:r>
      <w:r>
        <w:t xml:space="preserve">   ranch    </w:t>
      </w:r>
      <w:r>
        <w:t xml:space="preserve">   peanut picker    </w:t>
      </w:r>
      <w:r>
        <w:t xml:space="preserve">   mower    </w:t>
      </w:r>
      <w:r>
        <w:t xml:space="preserve">   insecticide    </w:t>
      </w:r>
      <w:r>
        <w:t xml:space="preserve">   harvester    </w:t>
      </w:r>
      <w:r>
        <w:t xml:space="preserve">   gator    </w:t>
      </w:r>
      <w:r>
        <w:t xml:space="preserve">   fertilizer    </w:t>
      </w:r>
      <w:r>
        <w:t xml:space="preserve">   farm    </w:t>
      </w:r>
      <w:r>
        <w:t xml:space="preserve">   excavator    </w:t>
      </w:r>
      <w:r>
        <w:t xml:space="preserve">   john deere    </w:t>
      </w:r>
      <w:r>
        <w:t xml:space="preserve">   crop    </w:t>
      </w:r>
      <w:r>
        <w:t xml:space="preserve">   combine    </w:t>
      </w:r>
      <w:r>
        <w:t xml:space="preserve">   case    </w:t>
      </w:r>
      <w:r>
        <w:t xml:space="preserve">   buncher    </w:t>
      </w:r>
      <w:r>
        <w:t xml:space="preserve">   acre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Word Search</dc:title>
  <dcterms:created xsi:type="dcterms:W3CDTF">2021-10-11T00:44:32Z</dcterms:created>
  <dcterms:modified xsi:type="dcterms:W3CDTF">2021-10-11T00:44:32Z</dcterms:modified>
</cp:coreProperties>
</file>