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Agriculture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Q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industry will begin to boom?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(blank) will be 8.3 billion in 2030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Food in the future will begin to come from higher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will begin to slow down because of agriculture?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has promoted the globalization of agriculture?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the past few decades, agriculture has become 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intentional modification of the Earth by planting crops and domesticating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will cause increased food imports all over the world?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Economic activity based on services (U.S. Economy)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Economic activity based on research (RTP)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Agricultural landscape is the (blank) of agriculture on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will replace food as the world's main concern?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Economic activity based on exchange of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Economic activity based on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region of the world will still be in trouble in 2030?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production of crops without synthetic pesticides or fertilizers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economic activity focused mainly on agriculture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</dc:title>
  <dcterms:created xsi:type="dcterms:W3CDTF">2021-10-11T00:44:34Z</dcterms:created>
  <dcterms:modified xsi:type="dcterms:W3CDTF">2021-10-11T00:44:34Z</dcterms:modified>
</cp:coreProperties>
</file>