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Agri-ology crossword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tcPr>
            <w:tcBorders>
              <w:top w:val="single"/>
              <w:bottom w:val="single"/>
              <w:left w:val="single"/>
              <w:right w:val="single"/>
            </w:tcBorders>
            <w:vAlign w:val="top"/>
          </w:tcPr>
          <w:p>
            <w:pPr>
              <w:pStyle w:val="CrossgridTiny"/>
            </w:pPr>
            <w:r>
              <w:t xml:space="preserve">4</w:t>
            </w: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8</w:t>
            </w:r>
          </w:p>
        </w:tc>
        <w:tc>
          <w:p/>
        </w:tc>
        <w:tc>
          <w:p/>
        </w:tc>
        <w:tc>
          <w:p/>
        </w:tc>
        <w:tc>
          <w:p/>
        </w:tc>
        <w:tc>
          <w:tcPr>
            <w:tcBorders>
              <w:top w:val="single"/>
              <w:bottom w:val="single"/>
              <w:left w:val="single"/>
              <w:right w:val="single"/>
            </w:tcBorders>
            <w:vAlign w:val="top"/>
          </w:tcPr>
          <w:p>
            <w:pPr>
              <w:pStyle w:val="CrossgridTiny"/>
            </w:pPr>
            <w:r>
              <w:t xml:space="preserve">9</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12</w:t>
            </w:r>
          </w:p>
        </w:tc>
        <w:tc>
          <w:p/>
        </w:tc>
        <w:tc>
          <w:p/>
        </w:tc>
        <w:tc>
          <w:p/>
        </w:tc>
        <w:tc>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13</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15</w:t>
            </w:r>
          </w:p>
        </w:tc>
        <w:tc>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tcPr>
            <w:tcBorders>
              <w:top w:val="single"/>
              <w:bottom w:val="single"/>
              <w:left w:val="single"/>
              <w:right w:val="single"/>
            </w:tcBorders>
            <w:vAlign w:val="top"/>
          </w:tcPr>
          <w:p>
            <w:pPr>
              <w:pStyle w:val="CrossgridTiny"/>
            </w:pPr>
            <w:r>
              <w:t xml:space="preserve">17</w:t>
            </w: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21</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22</w:t>
            </w:r>
          </w:p>
        </w:tc>
        <w:tc>
          <w:p/>
        </w:tc>
        <w:tc>
          <w:tcPr>
            <w:tcBorders>
              <w:top w:val="single"/>
              <w:bottom w:val="single"/>
              <w:left w:val="single"/>
              <w:right w:val="single"/>
            </w:tcBorders>
            <w:vAlign w:val="top"/>
          </w:tcPr>
          <w:p>
            <w:pPr>
              <w:pStyle w:val="CrossgridTiny"/>
            </w:pPr>
            <w:r>
              <w:t xml:space="preserve">23</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24</w:t>
            </w: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25</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27</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31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pPr>
              <w:pStyle w:val="CrossgridTiny"/>
            </w:pPr>
            <w:r>
              <w:t xml:space="preserve">32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34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36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A glass building in witch plants are grown that need protection from cold weather</w:t>
            </w:r>
          </w:p>
          <w:p>
            <w:pPr>
              <w:keepLines/>
              <w:pStyle w:val="CluesTiny"/>
            </w:pPr>
            <w:r>
              <w:rPr>
                <w:b w:val="true"/>
                <w:bCs w:val="true"/>
              </w:rPr>
              <w:t xml:space="preserve">3. </w:t>
            </w:r>
            <w:r>
              <w:t xml:space="preserve">a regulatory substance produced in an organism and transported in tissue fluids such as blood or sap to stimulate specific cells or tissues into action.</w:t>
            </w:r>
          </w:p>
          <w:p>
            <w:pPr>
              <w:keepLines/>
              <w:pStyle w:val="CluesTiny"/>
            </w:pPr>
            <w:r>
              <w:rPr>
                <w:b w:val="true"/>
                <w:bCs w:val="true"/>
              </w:rPr>
              <w:t xml:space="preserve">5. </w:t>
            </w:r>
            <w:r>
              <w:t xml:space="preserve">chemical compound with the chemical formula CH₄. It is a group 14 hydride and the simplest alkane, and is the main constitue</w:t>
            </w:r>
          </w:p>
          <w:p>
            <w:pPr>
              <w:keepLines/>
              <w:pStyle w:val="CluesTiny"/>
            </w:pPr>
            <w:r>
              <w:rPr>
                <w:b w:val="true"/>
                <w:bCs w:val="true"/>
              </w:rPr>
              <w:t xml:space="preserve">7. </w:t>
            </w:r>
            <w:r>
              <w:t xml:space="preserve">the process or fact of irradiating or being irradiated</w:t>
            </w:r>
          </w:p>
          <w:p>
            <w:pPr>
              <w:keepLines/>
              <w:pStyle w:val="CluesTiny"/>
            </w:pPr>
            <w:r>
              <w:rPr>
                <w:b w:val="true"/>
                <w:bCs w:val="true"/>
              </w:rPr>
              <w:t xml:space="preserve">10. </w:t>
            </w:r>
            <w:r>
              <w:t xml:space="preserve">a way of growing crops or pasture from year to year without disturbing the soil through tillage.</w:t>
            </w:r>
          </w:p>
          <w:p>
            <w:pPr>
              <w:keepLines/>
              <w:pStyle w:val="CluesTiny"/>
            </w:pPr>
            <w:r>
              <w:rPr>
                <w:b w:val="true"/>
                <w:bCs w:val="true"/>
              </w:rPr>
              <w:t xml:space="preserve">14. </w:t>
            </w:r>
            <w:r>
              <w:t xml:space="preserve">the variety of life in the world or in a particular habitat or ecosystem.</w:t>
            </w:r>
          </w:p>
          <w:p>
            <w:pPr>
              <w:keepLines/>
              <w:pStyle w:val="CluesTiny"/>
            </w:pPr>
            <w:r>
              <w:rPr>
                <w:b w:val="true"/>
                <w:bCs w:val="true"/>
              </w:rPr>
              <w:t xml:space="preserve">16. </w:t>
            </w:r>
            <w:r>
              <w:t xml:space="preserve">an area of coastal land that is regularly covered by the tide.</w:t>
            </w:r>
          </w:p>
          <w:p>
            <w:pPr>
              <w:keepLines/>
              <w:pStyle w:val="CluesTiny"/>
            </w:pPr>
            <w:r>
              <w:rPr>
                <w:b w:val="true"/>
                <w:bCs w:val="true"/>
              </w:rPr>
              <w:t xml:space="preserve">20. </w:t>
            </w:r>
            <w:r>
              <w:t xml:space="preserve">procedures intended to protect humans or animals against disease or harmful biological agents</w:t>
            </w:r>
          </w:p>
          <w:p>
            <w:pPr>
              <w:keepLines/>
              <w:pStyle w:val="CluesTiny"/>
            </w:pPr>
            <w:r>
              <w:rPr>
                <w:b w:val="true"/>
                <w:bCs w:val="true"/>
              </w:rPr>
              <w:t xml:space="preserve">26. </w:t>
            </w:r>
            <w:r>
              <w:t xml:space="preserve">A biological community of interacting organisms and their physical environment </w:t>
            </w:r>
          </w:p>
          <w:p>
            <w:pPr>
              <w:keepLines/>
              <w:pStyle w:val="CluesTiny"/>
            </w:pPr>
            <w:r>
              <w:rPr>
                <w:b w:val="true"/>
                <w:bCs w:val="true"/>
              </w:rPr>
              <w:t xml:space="preserve">28. </w:t>
            </w:r>
            <w:r>
              <w:t xml:space="preserve">Drugs that cover a broad range of infections</w:t>
            </w:r>
          </w:p>
          <w:p>
            <w:pPr>
              <w:keepLines/>
              <w:pStyle w:val="CluesTiny"/>
            </w:pPr>
            <w:r>
              <w:rPr>
                <w:b w:val="true"/>
                <w:bCs w:val="true"/>
              </w:rPr>
              <w:t xml:space="preserve">29. </w:t>
            </w:r>
            <w:r>
              <w:t xml:space="preserve">making a exact copy of </w:t>
            </w:r>
          </w:p>
          <w:p>
            <w:pPr>
              <w:keepLines/>
              <w:pStyle w:val="CluesTiny"/>
            </w:pPr>
            <w:r>
              <w:rPr>
                <w:b w:val="true"/>
                <w:bCs w:val="true"/>
              </w:rPr>
              <w:t xml:space="preserve">30. </w:t>
            </w:r>
            <w:r>
              <w:t xml:space="preserve">also known as artificial selection, is a process used by humans to develop new organisms with desirable characteristics</w:t>
            </w:r>
          </w:p>
          <w:p>
            <w:pPr>
              <w:keepLines/>
              <w:pStyle w:val="CluesTiny"/>
            </w:pPr>
            <w:r>
              <w:rPr>
                <w:b w:val="true"/>
                <w:bCs w:val="true"/>
              </w:rPr>
              <w:t xml:space="preserve">32. </w:t>
            </w:r>
            <w:r>
              <w:t xml:space="preserve">the action of rotating around an axis or center.</w:t>
            </w:r>
          </w:p>
          <w:p>
            <w:pPr>
              <w:keepLines/>
              <w:pStyle w:val="CluesTiny"/>
            </w:pPr>
            <w:r>
              <w:rPr>
                <w:b w:val="true"/>
                <w:bCs w:val="true"/>
              </w:rPr>
              <w:t xml:space="preserve">33. </w:t>
            </w:r>
            <w:r>
              <w:t xml:space="preserve">the job of supervising or taking care of something, such as an organization or property</w:t>
            </w:r>
          </w:p>
          <w:p>
            <w:pPr>
              <w:keepLines/>
              <w:pStyle w:val="CluesTiny"/>
            </w:pPr>
            <w:r>
              <w:rPr>
                <w:b w:val="true"/>
                <w:bCs w:val="true"/>
              </w:rPr>
              <w:t xml:space="preserve">34. </w:t>
            </w:r>
            <w:r>
              <w:t xml:space="preserve">the process of eroding or being eroded by wind, water, or other natural agents.</w:t>
            </w:r>
          </w:p>
          <w:p>
            <w:pPr>
              <w:keepLines/>
              <w:pStyle w:val="CluesTiny"/>
            </w:pPr>
            <w:r>
              <w:rPr>
                <w:b w:val="true"/>
                <w:bCs w:val="true"/>
              </w:rPr>
              <w:t xml:space="preserve">35. </w:t>
            </w:r>
            <w:r>
              <w:t xml:space="preserve">traditionally contrasted with pasturage lands such as heaths </w:t>
            </w:r>
          </w:p>
          <w:p>
            <w:pPr>
              <w:keepLines/>
              <w:pStyle w:val="CluesTiny"/>
            </w:pPr>
            <w:r>
              <w:rPr>
                <w:b w:val="true"/>
                <w:bCs w:val="true"/>
              </w:rPr>
              <w:t xml:space="preserve">36. </w:t>
            </w:r>
            <w:r>
              <w:t xml:space="preserve">Method of preserving food, sealed inn a airtight container</w:t>
            </w:r>
          </w:p>
          <w:p>
            <w:pPr>
              <w:keepLines/>
              <w:pStyle w:val="CluesTiny"/>
            </w:pPr>
            <w:r>
              <w:rPr>
                <w:b w:val="true"/>
                <w:bCs w:val="true"/>
              </w:rPr>
              <w:t xml:space="preserve">37. </w:t>
            </w:r>
            <w:r>
              <w:t xml:space="preserve">Cure or preserve(meat or fish) by exposure to smoke</w:t>
            </w:r>
          </w:p>
        </w:tc>
        <w:tc>
          <w:p>
            <w:pPr>
              <w:pStyle w:val="CluesTiny"/>
            </w:pPr>
            <w:r>
              <w:rPr>
                <w:b w:val="true"/>
                <w:bCs w:val="true"/>
              </w:rPr>
              <w:t xml:space="preserve">Down</w:t>
            </w:r>
          </w:p>
          <w:p>
            <w:pPr>
              <w:keepLines/>
              <w:pStyle w:val="CluesTiny"/>
            </w:pPr>
            <w:r>
              <w:rPr>
                <w:b w:val="true"/>
                <w:bCs w:val="true"/>
              </w:rPr>
              <w:t xml:space="preserve">1. </w:t>
            </w:r>
            <w:r>
              <w:t xml:space="preserve">not consisting of or deriving from living matter.</w:t>
            </w:r>
          </w:p>
          <w:p>
            <w:pPr>
              <w:keepLines/>
              <w:pStyle w:val="CluesTiny"/>
            </w:pPr>
            <w:r>
              <w:rPr>
                <w:b w:val="true"/>
                <w:bCs w:val="true"/>
              </w:rPr>
              <w:t xml:space="preserve">4. </w:t>
            </w:r>
            <w:r>
              <w:t xml:space="preserve">Plural form of biofuel.</w:t>
            </w:r>
          </w:p>
          <w:p>
            <w:pPr>
              <w:keepLines/>
              <w:pStyle w:val="CluesTiny"/>
            </w:pPr>
            <w:r>
              <w:rPr>
                <w:b w:val="true"/>
                <w:bCs w:val="true"/>
              </w:rPr>
              <w:t xml:space="preserve">6. </w:t>
            </w:r>
            <w:r>
              <w:t xml:space="preserve">The ability to be maintained at a certain rate or level</w:t>
            </w:r>
          </w:p>
          <w:p>
            <w:pPr>
              <w:keepLines/>
              <w:pStyle w:val="CluesTiny"/>
            </w:pPr>
            <w:r>
              <w:rPr>
                <w:b w:val="true"/>
                <w:bCs w:val="true"/>
              </w:rPr>
              <w:t xml:space="preserve">8. </w:t>
            </w:r>
            <w:r>
              <w:t xml:space="preserve">the supply of water to land or crops to help growth, typically by means of channels</w:t>
            </w:r>
          </w:p>
          <w:p>
            <w:pPr>
              <w:keepLines/>
              <w:pStyle w:val="CluesTiny"/>
            </w:pPr>
            <w:r>
              <w:rPr>
                <w:b w:val="true"/>
                <w:bCs w:val="true"/>
              </w:rPr>
              <w:t xml:space="preserve">9. </w:t>
            </w:r>
            <w:r>
              <w:t xml:space="preserve">an even-toed ungulate mammal that chews the cud regurgitated from its rumen. The ruminants comprise the cattle, sheep,etc</w:t>
            </w:r>
          </w:p>
          <w:p>
            <w:pPr>
              <w:keepLines/>
              <w:pStyle w:val="CluesTiny"/>
            </w:pPr>
            <w:r>
              <w:rPr>
                <w:b w:val="true"/>
                <w:bCs w:val="true"/>
              </w:rPr>
              <w:t xml:space="preserve">11. </w:t>
            </w:r>
            <w:r>
              <w:t xml:space="preserve">the cultivation of a single crop in a given area.</w:t>
            </w:r>
          </w:p>
          <w:p>
            <w:pPr>
              <w:keepLines/>
              <w:pStyle w:val="CluesTiny"/>
            </w:pPr>
            <w:r>
              <w:rPr>
                <w:b w:val="true"/>
                <w:bCs w:val="true"/>
              </w:rPr>
              <w:t xml:space="preserve">12. </w:t>
            </w:r>
            <w:r>
              <w:t xml:space="preserve">the deliberate modification of the characteristics of an organism by manipulating its genetic material.</w:t>
            </w:r>
          </w:p>
          <w:p>
            <w:pPr>
              <w:keepLines/>
              <w:pStyle w:val="CluesTiny"/>
            </w:pPr>
            <w:r>
              <w:rPr>
                <w:b w:val="true"/>
                <w:bCs w:val="true"/>
              </w:rPr>
              <w:t xml:space="preserve">13. </w:t>
            </w:r>
            <w:r>
              <w:t xml:space="preserve"> labeling term that indicates that the food or other agricultural product has been produced through approved methods.</w:t>
            </w:r>
          </w:p>
          <w:p>
            <w:pPr>
              <w:keepLines/>
              <w:pStyle w:val="CluesTiny"/>
            </w:pPr>
            <w:r>
              <w:rPr>
                <w:b w:val="true"/>
                <w:bCs w:val="true"/>
              </w:rPr>
              <w:t xml:space="preserve">15. </w:t>
            </w:r>
            <w:r>
              <w:t xml:space="preserve"> containing genetic material that has been artificially altered so as to produce a desired characteristic.</w:t>
            </w:r>
          </w:p>
          <w:p>
            <w:pPr>
              <w:keepLines/>
              <w:pStyle w:val="CluesTiny"/>
            </w:pPr>
            <w:r>
              <w:rPr>
                <w:b w:val="true"/>
                <w:bCs w:val="true"/>
              </w:rPr>
              <w:t xml:space="preserve">17. </w:t>
            </w:r>
            <w:r>
              <w:t xml:space="preserve">food for the plants, cow waste</w:t>
            </w:r>
          </w:p>
          <w:p>
            <w:pPr>
              <w:keepLines/>
              <w:pStyle w:val="CluesTiny"/>
            </w:pPr>
            <w:r>
              <w:rPr>
                <w:b w:val="true"/>
                <w:bCs w:val="true"/>
              </w:rPr>
              <w:t xml:space="preserve">18. </w:t>
            </w:r>
            <w:r>
              <w:t xml:space="preserve"> water leaving farm fields because of rain, melted snow, or irrigation. As runoff moves, it picks up and carries pollution, which it can deposit into ponds, lakes, coastal waters, and underground sources of drinking water.</w:t>
            </w:r>
          </w:p>
          <w:p>
            <w:pPr>
              <w:keepLines/>
              <w:pStyle w:val="CluesTiny"/>
            </w:pPr>
            <w:r>
              <w:rPr>
                <w:b w:val="true"/>
                <w:bCs w:val="true"/>
              </w:rPr>
              <w:t xml:space="preserve">19. </w:t>
            </w:r>
            <w:r>
              <w:t xml:space="preserve">a substance used for destroying insects or other organisms harmful to cultivated plants or to animals.</w:t>
            </w:r>
          </w:p>
          <w:p>
            <w:pPr>
              <w:keepLines/>
              <w:pStyle w:val="CluesTiny"/>
            </w:pPr>
            <w:r>
              <w:rPr>
                <w:b w:val="true"/>
                <w:bCs w:val="true"/>
              </w:rPr>
              <w:t xml:space="preserve">21. </w:t>
            </w:r>
            <w:r>
              <w:t xml:space="preserve">  preserve (food or other perishable items) in vinegar, brine, or a similar solution.</w:t>
            </w:r>
          </w:p>
          <w:p>
            <w:pPr>
              <w:keepLines/>
              <w:pStyle w:val="CluesTiny"/>
            </w:pPr>
            <w:r>
              <w:rPr>
                <w:b w:val="true"/>
                <w:bCs w:val="true"/>
              </w:rPr>
              <w:t xml:space="preserve">22. </w:t>
            </w:r>
            <w:r>
              <w:t xml:space="preserve">genetically modified organism</w:t>
            </w:r>
          </w:p>
          <w:p>
            <w:pPr>
              <w:keepLines/>
              <w:pStyle w:val="CluesTiny"/>
            </w:pPr>
            <w:r>
              <w:rPr>
                <w:b w:val="true"/>
                <w:bCs w:val="true"/>
              </w:rPr>
              <w:t xml:space="preserve">23. </w:t>
            </w:r>
            <w:r>
              <w:t xml:space="preserve">a substance that is toxic to plants and is used to destroy unwanted vegetation.</w:t>
            </w:r>
          </w:p>
          <w:p>
            <w:pPr>
              <w:keepLines/>
              <w:pStyle w:val="CluesTiny"/>
            </w:pPr>
            <w:r>
              <w:rPr>
                <w:b w:val="true"/>
                <w:bCs w:val="true"/>
              </w:rPr>
              <w:t xml:space="preserve">24. </w:t>
            </w:r>
            <w:r>
              <w:t xml:space="preserve"> cultivation of the soil for the growing of crops and the rearing of animals to provide food, wool, and other products</w:t>
            </w:r>
          </w:p>
          <w:p>
            <w:pPr>
              <w:keepLines/>
              <w:pStyle w:val="CluesTiny"/>
            </w:pPr>
            <w:r>
              <w:rPr>
                <w:b w:val="true"/>
                <w:bCs w:val="true"/>
              </w:rPr>
              <w:t xml:space="preserve">25. </w:t>
            </w:r>
            <w:r>
              <w:t xml:space="preserve">the science of breeding and caring for farm animals.</w:t>
            </w:r>
          </w:p>
          <w:p>
            <w:pPr>
              <w:keepLines/>
              <w:pStyle w:val="CluesTiny"/>
            </w:pPr>
            <w:r>
              <w:rPr>
                <w:b w:val="true"/>
                <w:bCs w:val="true"/>
              </w:rPr>
              <w:t xml:space="preserve">27. </w:t>
            </w:r>
            <w:r>
              <w:t xml:space="preserve">what is the Top layer of soil</w:t>
            </w:r>
          </w:p>
          <w:p>
            <w:pPr>
              <w:keepLines/>
              <w:pStyle w:val="CluesTiny"/>
            </w:pPr>
            <w:r>
              <w:rPr>
                <w:b w:val="true"/>
                <w:bCs w:val="true"/>
              </w:rPr>
              <w:t xml:space="preserve">31. </w:t>
            </w:r>
            <w:r>
              <w:t xml:space="preserve">Also called alchohol,ethyl alcohol</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Agri-ology crossword </dc:title>
  <dcterms:created xsi:type="dcterms:W3CDTF">2021-10-11T00:44:41Z</dcterms:created>
  <dcterms:modified xsi:type="dcterms:W3CDTF">2021-10-11T00:44:41Z</dcterms:modified>
</cp:coreProperties>
</file>