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Agriscience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SAE do students obtain a job with an employers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CDE do you grade and evaluate dairy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FFA officer promotes FFA throgh public relations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symbol means national scope of FFA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symbol means progressive nature of agriculture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symbol means labor and tillage of the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agricultural organization is open to any adult who wishes to support students in agricultural education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symbol means knowledge and wisdom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type of SAE is an ownership or part- ownership in a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CDE is the recitation of the ffa creed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SAE is usually a short duration of time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SAE do students do activities to improve the appearance, convenience,efficiency,  safety, of value of a home, farm or other facility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CDE is a performance of a mock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CDE shows knowledge of floral arrangement, horticulture and plant identification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CDE show the knowledge of sales and marketing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FFA officer presides over meetings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1969 who was allowed in FFA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club for black students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calls order to a meeting during Pariamentary Procedure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FFA officer keeps records of all meetings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Agriscience</dc:title>
  <dcterms:created xsi:type="dcterms:W3CDTF">2021-10-11T00:44:39Z</dcterms:created>
  <dcterms:modified xsi:type="dcterms:W3CDTF">2021-10-11T00:44:39Z</dcterms:modified>
</cp:coreProperties>
</file>