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Agriscience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Owner ship or part-owner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believe in the future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happened to the FFA in 1988?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SAE project where students find an agricultural problem not easily tested by experiments?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allowed in the FFA in 1969?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1950 what did congress grant the FFA?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wrote the FFA creed?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corn on the symbol symbolizes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NFA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established the vocational agriculture in 1917?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first state to have a future farmers club?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an old agricultural organization?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good procedure to have a business meeting?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SAE hours are required?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symbol on the emblem that is the national scope of the FFA?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first FFA degree?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SAE where you can build a fence.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first page in your FFA notebook?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learning to do, doing to learn, earning to live, living to serve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evaluation where the evaluate chickens?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</dc:title>
  <dcterms:created xsi:type="dcterms:W3CDTF">2021-10-11T00:44:41Z</dcterms:created>
  <dcterms:modified xsi:type="dcterms:W3CDTF">2021-10-11T00:44:41Z</dcterms:modified>
</cp:coreProperties>
</file>