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Agriscience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formed for only black students in 1935?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leadership CDE that is a basic statement of beliefs about FFA and agriculture is: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symbol on the FFA emblem represents the progressive nature of agriscience, and the need for workers in agriscience to cooperate and work toward common goals?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Learning to do, Doing to learn, Earning to live, Living to serve is the: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Shadowing a greenhouse employee or volunteering at a vet are two examples of what: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Public law 740 passsed  by Congress in 1950 granted the FFA: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Identifying trees and forestry tool as well as measurement of trees is what kind of CDE?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 gives members a unified voice in agricultural issues, offers insurance related products, and provides scholarships and educational opportunities for youth.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FFA members can compete in a _____ that cover job skills in everything from communications to mechanics. Some events allow students to compete as individuals, while others allow them to compete in teams.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organization is open to any adult who wishes to support students in agricultural education with similar career goals?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professional agriculture organizations often provide for their members?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Knowledge of sales and marketing is what kind of CDE?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Grading and evaluating dairy cattle is what kind of CDE?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Professional agriculture organizations are often related to 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FFA career development event requires participants to grade and evaluate egg &amp; chicken products?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Courses in vocational agriculture were established in 1917 by the: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Developing students' potential for premier leadership, personal growth, and career success is the FFA: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Who's job is it in the FFA to keep records of all the meetings?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presiding officer is regarded as the traffic controller in a business meeting, and calls on members who want to speak as they ask to be: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animal on the FFA emblem means national scope of the FFA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Agriscience Crossword</dc:title>
  <dcterms:created xsi:type="dcterms:W3CDTF">2021-10-11T00:44:37Z</dcterms:created>
  <dcterms:modified xsi:type="dcterms:W3CDTF">2021-10-11T00:44:37Z</dcterms:modified>
</cp:coreProperties>
</file>