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Agriscience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Focuses on the production of crops on a small scale with many inputs.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Uses a variety of controls, such as mechanical, cultural, biological, and chemical, to prevent pest damage.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plant that has only one seed leaf when it emerges from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Growing crops and raising animals to meet the needs of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is important in two areas of plant life: soil and the surrounding 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combination of mineral particles, dead plants and animals, water, air, and living organisms required for plant growth.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Tissue that carries water and minerals from the root hairs throughout the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Chemical process that converts water and carbon dioxide to glucose sugar and oxygen.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Tissue that carries plant products, such as glucose, from production sites to other parts of the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Any element that is essential for a plant's growth, development, or reproduction.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Completes most of its life cycle in a year, but the winter is included.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Vegetative part of the plant that grows primarily underground.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has an impact on plant blooming and on formation of parts.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Focuses on the production of crops in fields, such a grain, forage, and fiber crops.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Completes its life cycle in two growing seasons.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in every plant cell and tissue. It carries nutrients and chemicals through the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Xylem and phloem together make this up of a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reproductive structure that will become a new plant.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plant that has two seed leaves when it emerges from the soil.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Vegetative part of the plant that supports the leaves, buds, and other organs.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length of time it takes for a plant to complete life from germination to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process by which a seed starts to grow.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management of wooded areas for wood and pulp production and the care of wooded areas for recreation, wildlife, and water.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Requires three or more growing seasons to complete the life cycle.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Completes its entire life cycle in a single growing season.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Agriscience Terms</dc:title>
  <dcterms:created xsi:type="dcterms:W3CDTF">2021-10-11T00:44:51Z</dcterms:created>
  <dcterms:modified xsi:type="dcterms:W3CDTF">2021-10-11T00:44:51Z</dcterms:modified>
</cp:coreProperties>
</file>