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Ahmed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Seventimes    </w:t>
      </w:r>
      <w:r>
        <w:t xml:space="preserve">   Anitclockwise    </w:t>
      </w:r>
      <w:r>
        <w:t xml:space="preserve">   Islam    </w:t>
      </w:r>
      <w:r>
        <w:t xml:space="preserve">   Journey    </w:t>
      </w:r>
      <w:r>
        <w:t xml:space="preserve">   Ahmed    </w:t>
      </w:r>
      <w:r>
        <w:t xml:space="preserve">   Arafat    </w:t>
      </w:r>
      <w:r>
        <w:t xml:space="preserve">   Hajj    </w:t>
      </w:r>
      <w:r>
        <w:t xml:space="preserve">   Jamarat    </w:t>
      </w:r>
      <w:r>
        <w:t xml:space="preserve">   Mecca    </w:t>
      </w:r>
      <w:r>
        <w:t xml:space="preserve">   Mina    </w:t>
      </w:r>
      <w:r>
        <w:t xml:space="preserve">   Muhammad    </w:t>
      </w:r>
      <w:r>
        <w:t xml:space="preserve">   Muzdalifa    </w:t>
      </w:r>
      <w:r>
        <w:t xml:space="preserve">   Pilgrim    </w:t>
      </w:r>
      <w:r>
        <w:t xml:space="preserve">   Pillars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word search</dc:title>
  <dcterms:created xsi:type="dcterms:W3CDTF">2021-10-11T00:46:36Z</dcterms:created>
  <dcterms:modified xsi:type="dcterms:W3CDTF">2021-10-11T00:46:36Z</dcterms:modified>
</cp:coreProperties>
</file>