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"Ai" and "ay"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son is locked in 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____________ people by telling jokes.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Homeless cat or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Corn, wheat and oats are examples of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Thinking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put my food on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Opposite of an island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Taco 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Answering with more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Chesapeake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Coloring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playing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"Ai" and "ay" words</dc:title>
  <dcterms:created xsi:type="dcterms:W3CDTF">2021-10-10T23:50:24Z</dcterms:created>
  <dcterms:modified xsi:type="dcterms:W3CDTF">2021-10-10T23:50:24Z</dcterms:modified>
</cp:coreProperties>
</file>