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Aidan's Spelling List #27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merrily    </w:t>
      </w:r>
      <w:r>
        <w:t xml:space="preserve">   noisily    </w:t>
      </w:r>
      <w:r>
        <w:t xml:space="preserve">   lazily    </w:t>
      </w:r>
      <w:r>
        <w:t xml:space="preserve">   busily    </w:t>
      </w:r>
      <w:r>
        <w:t xml:space="preserve">   sleepily    </w:t>
      </w:r>
      <w:r>
        <w:t xml:space="preserve">   angrily    </w:t>
      </w:r>
      <w:r>
        <w:t xml:space="preserve">   easily    </w:t>
      </w:r>
      <w:r>
        <w:t xml:space="preserve">   smoothly    </w:t>
      </w:r>
      <w:r>
        <w:t xml:space="preserve">   roughly    </w:t>
      </w:r>
      <w:r>
        <w:t xml:space="preserve">   quietly    </w:t>
      </w:r>
      <w:r>
        <w:t xml:space="preserve">   clearly    </w:t>
      </w:r>
      <w:r>
        <w:t xml:space="preserve">   quickly    </w:t>
      </w:r>
      <w:r>
        <w:t xml:space="preserve">   cloudy    </w:t>
      </w:r>
      <w:r>
        <w:t xml:space="preserve">   snowy    </w:t>
      </w:r>
      <w:r>
        <w:t xml:space="preserve">   windy    </w:t>
      </w:r>
      <w:r>
        <w:t xml:space="preserve">   chilly    </w:t>
      </w:r>
      <w:r>
        <w:t xml:space="preserve">   foggy    </w:t>
      </w:r>
      <w:r>
        <w:t xml:space="preserve">   breezy    </w:t>
      </w:r>
      <w:r>
        <w:t xml:space="preserve">   stormy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Aidan's Spelling List #27 Word Search</dc:title>
  <dcterms:created xsi:type="dcterms:W3CDTF">2021-10-11T00:45:59Z</dcterms:created>
  <dcterms:modified xsi:type="dcterms:W3CDTF">2021-10-11T00:45:59Z</dcterms:modified>
</cp:coreProperties>
</file>