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Aiden's Week 10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decay    </w:t>
      </w:r>
      <w:r>
        <w:t xml:space="preserve">   triumph    </w:t>
      </w:r>
      <w:r>
        <w:t xml:space="preserve">   attitude    </w:t>
      </w:r>
      <w:r>
        <w:t xml:space="preserve">   pause    </w:t>
      </w:r>
      <w:r>
        <w:t xml:space="preserve">   fierce    </w:t>
      </w:r>
      <w:r>
        <w:t xml:space="preserve">   pastime    </w:t>
      </w:r>
      <w:r>
        <w:t xml:space="preserve">   prevent    </w:t>
      </w:r>
      <w:r>
        <w:t xml:space="preserve">   grace    </w:t>
      </w:r>
      <w:r>
        <w:t xml:space="preserve">   continent    </w:t>
      </w:r>
      <w:r>
        <w:t xml:space="preserve">   predator    </w:t>
      </w:r>
      <w:r>
        <w:t xml:space="preserve">   individual    </w:t>
      </w:r>
      <w:r>
        <w:t xml:space="preserve">   convince    </w:t>
      </w:r>
      <w:r>
        <w:t xml:space="preserve">   journey    </w:t>
      </w:r>
      <w:r>
        <w:t xml:space="preserve">   intelligent    </w:t>
      </w:r>
      <w:r>
        <w:t xml:space="preserve">   harsh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Aiden's Week 10 Vocab</dc:title>
  <dcterms:created xsi:type="dcterms:W3CDTF">2021-10-11T00:45:48Z</dcterms:created>
  <dcterms:modified xsi:type="dcterms:W3CDTF">2021-10-11T00:45:48Z</dcterms:modified>
</cp:coreProperties>
</file>