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Aiden's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seemed    </w:t>
      </w:r>
      <w:r>
        <w:t xml:space="preserve">   lived    </w:t>
      </w:r>
      <w:r>
        <w:t xml:space="preserve">   chewed    </w:t>
      </w:r>
      <w:r>
        <w:t xml:space="preserve">   dropped    </w:t>
      </w:r>
      <w:r>
        <w:t xml:space="preserve">   passed    </w:t>
      </w:r>
      <w:r>
        <w:t xml:space="preserve">   named    </w:t>
      </w:r>
      <w:r>
        <w:t xml:space="preserve">   stepped    </w:t>
      </w:r>
      <w:r>
        <w:t xml:space="preserve">   stirred    </w:t>
      </w:r>
      <w:r>
        <w:t xml:space="preserve">   started    </w:t>
      </w:r>
      <w:r>
        <w:t xml:space="preserve">   shouted    </w:t>
      </w:r>
      <w:r>
        <w:t xml:space="preserve">   scored    </w:t>
      </w:r>
      <w:r>
        <w:t xml:space="preserve">   nodded    </w:t>
      </w:r>
      <w:r>
        <w:t xml:space="preserve">   helped    </w:t>
      </w:r>
      <w:r>
        <w:t xml:space="preserve">   mixed    </w:t>
      </w:r>
      <w:r>
        <w:t xml:space="preserve">   closed    </w:t>
      </w:r>
      <w:r>
        <w:t xml:space="preserve">   grabbed    </w:t>
      </w:r>
      <w:r>
        <w:t xml:space="preserve">   wanted    </w:t>
      </w:r>
      <w:r>
        <w:t xml:space="preserve">   waited    </w:t>
      </w:r>
      <w:r>
        <w:t xml:space="preserve">   saved    </w:t>
      </w:r>
      <w:r>
        <w:t xml:space="preserve">   planned    </w:t>
      </w:r>
      <w:r>
        <w:t xml:space="preserve">   acted    </w:t>
      </w:r>
      <w:r>
        <w:t xml:space="preserve">   joined    </w:t>
      </w:r>
      <w:r>
        <w:t xml:space="preserve">   hoped    </w:t>
      </w:r>
      <w:r>
        <w:t xml:space="preserve">   hopped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Aiden's spelling words</dc:title>
  <dcterms:created xsi:type="dcterms:W3CDTF">2021-10-11T00:46:35Z</dcterms:created>
  <dcterms:modified xsi:type="dcterms:W3CDTF">2021-10-11T00:46:35Z</dcterms:modified>
</cp:coreProperties>
</file>