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Aidet/Hourly Rounding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should you do before entering a patient's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explaining processes and procedures you should avoid medical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duration refer to ____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Medical messages are often ___________ to the patient?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should always address the patient by their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often should a nurse round on a patient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A stand for in AIDET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common cause of malpractice suits is failed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the D stand for in AIDET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does AIDET impact patient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does AIDET impact patient satisfaction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the T stand for in AIDET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I stand for in AIDET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E stand for in AIDET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Aidet/Hourly Rounding</dc:title>
  <dcterms:created xsi:type="dcterms:W3CDTF">2022-09-09T15:14:47Z</dcterms:created>
  <dcterms:modified xsi:type="dcterms:W3CDTF">2022-09-09T15:14:47Z</dcterms:modified>
</cp:coreProperties>
</file>