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Aiko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home    </w:t>
      </w:r>
      <w:r>
        <w:t xml:space="preserve">   creativeness    </w:t>
      </w:r>
      <w:r>
        <w:t xml:space="preserve">   water park    </w:t>
      </w:r>
      <w:r>
        <w:t xml:space="preserve">   sun dress    </w:t>
      </w:r>
      <w:r>
        <w:t xml:space="preserve">   sky diving    </w:t>
      </w:r>
      <w:r>
        <w:t xml:space="preserve">   diving    </w:t>
      </w:r>
      <w:r>
        <w:t xml:space="preserve">   sunset    </w:t>
      </w:r>
      <w:r>
        <w:t xml:space="preserve">   sun rise    </w:t>
      </w:r>
      <w:r>
        <w:t xml:space="preserve">   fishing    </w:t>
      </w:r>
      <w:r>
        <w:t xml:space="preserve">   fish    </w:t>
      </w:r>
      <w:r>
        <w:t xml:space="preserve">   camp    </w:t>
      </w:r>
      <w:r>
        <w:t xml:space="preserve">   reading    </w:t>
      </w:r>
      <w:r>
        <w:t xml:space="preserve">   surf board    </w:t>
      </w:r>
      <w:r>
        <w:t xml:space="preserve">   sand castles    </w:t>
      </w:r>
      <w:r>
        <w:t xml:space="preserve">   sand    </w:t>
      </w:r>
      <w:r>
        <w:t xml:space="preserve">   relax    </w:t>
      </w:r>
      <w:r>
        <w:t xml:space="preserve">   sun burn    </w:t>
      </w:r>
      <w:r>
        <w:t xml:space="preserve">   sea weed    </w:t>
      </w:r>
      <w:r>
        <w:t xml:space="preserve">   sea life    </w:t>
      </w:r>
      <w:r>
        <w:t xml:space="preserve">   ocean    </w:t>
      </w:r>
      <w:r>
        <w:t xml:space="preserve">   tubing    </w:t>
      </w:r>
      <w:r>
        <w:t xml:space="preserve">   floaters    </w:t>
      </w:r>
      <w:r>
        <w:t xml:space="preserve">   summer breeze    </w:t>
      </w:r>
      <w:r>
        <w:t xml:space="preserve">   dressing up    </w:t>
      </w:r>
      <w:r>
        <w:t xml:space="preserve">   pool party    </w:t>
      </w:r>
      <w:r>
        <w:t xml:space="preserve">   lemonade    </w:t>
      </w:r>
      <w:r>
        <w:t xml:space="preserve">   sea horses    </w:t>
      </w:r>
      <w:r>
        <w:t xml:space="preserve">   water    </w:t>
      </w:r>
      <w:r>
        <w:t xml:space="preserve">   pool    </w:t>
      </w:r>
      <w:r>
        <w:t xml:space="preserve">   slip and slide    </w:t>
      </w:r>
      <w:r>
        <w:t xml:space="preserve">   cruise    </w:t>
      </w:r>
      <w:r>
        <w:t xml:space="preserve">   nails    </w:t>
      </w:r>
      <w:r>
        <w:t xml:space="preserve">   sun screen    </w:t>
      </w:r>
      <w:r>
        <w:t xml:space="preserve">   sea turtles    </w:t>
      </w:r>
      <w:r>
        <w:t xml:space="preserve">   snow boarding    </w:t>
      </w:r>
      <w:r>
        <w:t xml:space="preserve">   turtles    </w:t>
      </w:r>
      <w:r>
        <w:t xml:space="preserve">   boats    </w:t>
      </w:r>
      <w:r>
        <w:t xml:space="preserve">   sea shells    </w:t>
      </w:r>
      <w:r>
        <w:t xml:space="preserve">   surfing    </w:t>
      </w:r>
      <w:r>
        <w:t xml:space="preserve">   shopping    </w:t>
      </w:r>
      <w:r>
        <w:t xml:space="preserve">   fun    </w:t>
      </w:r>
      <w:r>
        <w:t xml:space="preserve">   spa    </w:t>
      </w:r>
      <w:r>
        <w:t xml:space="preserve">   sun    </w:t>
      </w:r>
      <w:r>
        <w:t xml:space="preserve">   travel    </w:t>
      </w:r>
      <w:r>
        <w:t xml:space="preserve">   tanning    </w:t>
      </w:r>
      <w:r>
        <w:t xml:space="preserve">   swim suit    </w:t>
      </w:r>
      <w:r>
        <w:t xml:space="preserve">   snow    </w:t>
      </w:r>
      <w:r>
        <w:t xml:space="preserve">   beach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Aiko word search</dc:title>
  <dcterms:created xsi:type="dcterms:W3CDTF">2021-10-11T00:47:18Z</dcterms:created>
  <dcterms:modified xsi:type="dcterms:W3CDTF">2021-10-11T00:47:18Z</dcterms:modified>
</cp:coreProperties>
</file>