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Air, Army and Sea Cadet Ranks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WARRANT OFFICER FIRST CLASS    </w:t>
      </w:r>
      <w:r>
        <w:t xml:space="preserve">   WARRANT OFFICER    </w:t>
      </w:r>
      <w:r>
        <w:t xml:space="preserve">   SERGEANT    </w:t>
      </w:r>
      <w:r>
        <w:t xml:space="preserve">   PETTY OFFICER SECOND CLASS    </w:t>
      </w:r>
      <w:r>
        <w:t xml:space="preserve">   PETTY OFFICER FIRST CLASS    </w:t>
      </w:r>
      <w:r>
        <w:t xml:space="preserve">   ORDINARY SEAMAN    </w:t>
      </w:r>
      <w:r>
        <w:t xml:space="preserve">   MASTER WARRANT OFFICER    </w:t>
      </w:r>
      <w:r>
        <w:t xml:space="preserve">   MASTER SEAMAN    </w:t>
      </w:r>
      <w:r>
        <w:t xml:space="preserve">   MASTER CORPORAL    </w:t>
      </w:r>
      <w:r>
        <w:t xml:space="preserve">   LEADING SEAMAN    </w:t>
      </w:r>
      <w:r>
        <w:t xml:space="preserve">   LEADING AIR CADET    </w:t>
      </w:r>
      <w:r>
        <w:t xml:space="preserve">   LANCE CORPORAL    </w:t>
      </w:r>
      <w:r>
        <w:t xml:space="preserve">   FLIGHT SERGEANT    </w:t>
      </w:r>
      <w:r>
        <w:t xml:space="preserve">   FLIGHT CORPORAL    </w:t>
      </w:r>
      <w:r>
        <w:t xml:space="preserve">   CORPORAL    </w:t>
      </w:r>
      <w:r>
        <w:t xml:space="preserve">   CHIEF WARRANT OFFICER    </w:t>
      </w:r>
      <w:r>
        <w:t xml:space="preserve">   AIR CADET    </w:t>
      </w:r>
      <w:r>
        <w:t xml:space="preserve">   ABLE SEAMAN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Air, Army and Sea Cadet Ranks</dc:title>
  <dcterms:created xsi:type="dcterms:W3CDTF">2021-10-11T00:46:14Z</dcterms:created>
  <dcterms:modified xsi:type="dcterms:W3CDTF">2021-10-11T00:46:14Z</dcterms:modified>
</cp:coreProperties>
</file>