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Air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source of nitrogen dioxide, if it is not industry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These substances produce air pollution when burned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Natural rain has a pH of 5.6 because of the presence of this compound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configuration of the surface of something: or the lay of the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photochemical reaction produces this acrid smelling pollutant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type of smog common in Chicago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One of the most susceptible populations to poor air 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When a polluted air mass remains stagnant over a regional area, this is called a thermal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atmospheric layer where ozone is found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One factor which reduces the effects of air pollution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Ozone is an example of this type of pollutant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According to the _________________ Act, citizens can take legal action against those in violation of emissions standards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Particulate matter is found in this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Smoky Fog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pollutant which competes with oxygen in your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'dirty' source of energy, but abundant in the U.S.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measure of the acidity (or alkalinity) of a substance, such as precipitation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human/animal system most affected by air pollution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molecule in red blood cells which oxygen binds to strongly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nitrogen oxide in a liquid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Vehicles are a _________ source of air pollution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most abundant gas in the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One source of a natural primary pollutant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Sulfur dioxide would be characterized as this type of pollutant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troposphere, the stratosphere, mesosphere, and thermosphere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Crossword</dc:title>
  <dcterms:created xsi:type="dcterms:W3CDTF">2021-10-11T00:46:28Z</dcterms:created>
  <dcterms:modified xsi:type="dcterms:W3CDTF">2021-10-11T00:46:28Z</dcterms:modified>
</cp:coreProperties>
</file>