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 New Zealand World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REUSABLE    </w:t>
      </w:r>
      <w:r>
        <w:t xml:space="preserve">   SOLAR    </w:t>
      </w:r>
      <w:r>
        <w:t xml:space="preserve">   FOSSIL FUEL    </w:t>
      </w:r>
      <w:r>
        <w:t xml:space="preserve">   EMISSION    </w:t>
      </w:r>
      <w:r>
        <w:t xml:space="preserve">   EDIBLE CUPS    </w:t>
      </w:r>
      <w:r>
        <w:t xml:space="preserve">   CLIMATE CHANGE    </w:t>
      </w:r>
      <w:r>
        <w:t xml:space="preserve">   EXTINCT    </w:t>
      </w:r>
      <w:r>
        <w:t xml:space="preserve">   OCEAN    </w:t>
      </w:r>
      <w:r>
        <w:t xml:space="preserve">   STYROFOAM    </w:t>
      </w:r>
      <w:r>
        <w:t xml:space="preserve">   BPA    </w:t>
      </w:r>
      <w:r>
        <w:t xml:space="preserve">   POLLUTION    </w:t>
      </w:r>
      <w:r>
        <w:t xml:space="preserve">   EARTH    </w:t>
      </w:r>
      <w:r>
        <w:t xml:space="preserve">   RECYCLE    </w:t>
      </w:r>
      <w:r>
        <w:t xml:space="preserve">   PLASTIC    </w:t>
      </w:r>
      <w:r>
        <w:t xml:space="preserve">   AIR NEW ZEALAND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New Zealand World Search</dc:title>
  <dcterms:created xsi:type="dcterms:W3CDTF">2021-10-11T00:47:50Z</dcterms:created>
  <dcterms:modified xsi:type="dcterms:W3CDTF">2021-10-11T00:47:50Z</dcterms:modified>
</cp:coreProperties>
</file>