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Air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pollutant put directly into the air by human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formed when primary pollutants react with other primary pollutants or with naturally occurring substances, such as water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increase in the concentration of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fire retardant insulator formed of long, thin fibers and that are valued for their resistance to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sudden influx of acidic water that causes a rapd change in the water's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harmful substances build up in the air to unhealthy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air pollution hangs over urban areas and reduces visibility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sudden influx of acidic water that causes a rapid change in the water's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air above is warmer than the air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inhaled asbestos fibers will will do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health problems are known to arise from this type of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carbon monoxide, nitrogen oxide, and sulfur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buildings that have very poor air quality have a condition known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rain, sleet, or snow that contains a high concentration of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tasteless, odorless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 of how acidic or basic a substance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machine that moves gases through a spray of water that dissolves many pollutants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intensity of sound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Pollution</dc:title>
  <dcterms:created xsi:type="dcterms:W3CDTF">2021-10-11T00:46:26Z</dcterms:created>
  <dcterms:modified xsi:type="dcterms:W3CDTF">2021-10-11T00:46:26Z</dcterms:modified>
</cp:coreProperties>
</file>