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Air Sound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</w:tbl>
    <w:p>
      <w:pPr>
        <w:pStyle w:val="WordBankLarge"/>
      </w:pPr>
      <w:r>
        <w:t xml:space="preserve">   fairy    </w:t>
      </w:r>
      <w:r>
        <w:t xml:space="preserve">   square    </w:t>
      </w:r>
      <w:r>
        <w:t xml:space="preserve">   airship    </w:t>
      </w:r>
      <w:r>
        <w:t xml:space="preserve">   repair    </w:t>
      </w:r>
      <w:r>
        <w:t xml:space="preserve">   airport    </w:t>
      </w:r>
      <w:r>
        <w:t xml:space="preserve">   hairbrush    </w:t>
      </w:r>
      <w:r>
        <w:t xml:space="preserve">   lair    </w:t>
      </w:r>
      <w:r>
        <w:t xml:space="preserve">   care    </w:t>
      </w:r>
      <w:r>
        <w:t xml:space="preserve">   staircase    </w:t>
      </w:r>
      <w:r>
        <w:t xml:space="preserve">   bear    </w:t>
      </w:r>
      <w:r>
        <w:t xml:space="preserve">   tear    </w:t>
      </w:r>
      <w:r>
        <w:t xml:space="preserve">   hair    </w:t>
      </w:r>
      <w:r>
        <w:t xml:space="preserve">   where    </w:t>
      </w:r>
      <w:r>
        <w:t xml:space="preserve">   chair    </w:t>
      </w:r>
      <w:r>
        <w:t xml:space="preserve">   flare    </w:t>
      </w:r>
      <w:r>
        <w:t xml:space="preserve">   air    </w:t>
      </w:r>
      <w:r>
        <w:t xml:space="preserve">   dairy    </w:t>
      </w:r>
      <w:r>
        <w:t xml:space="preserve">   rare    </w:t>
      </w:r>
      <w:r>
        <w:t xml:space="preserve">   despair    </w:t>
      </w:r>
      <w:r>
        <w:t xml:space="preserve">   pair    </w:t>
      </w:r>
      <w:r>
        <w:t xml:space="preserve">   pear    </w:t>
      </w:r>
      <w:r>
        <w:t xml:space="preserve">   wear    </w:t>
      </w:r>
      <w:r>
        <w:t xml:space="preserve">   fare    </w:t>
      </w:r>
      <w:r>
        <w:t xml:space="preserve">   there    </w:t>
      </w:r>
      <w:r>
        <w:t xml:space="preserve">   stair    </w:t>
      </w:r>
      <w:r>
        <w:t xml:space="preserve">   dare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Air Sound</dc:title>
  <dcterms:created xsi:type="dcterms:W3CDTF">2021-10-11T00:47:15Z</dcterms:created>
  <dcterms:modified xsi:type="dcterms:W3CDTF">2021-10-11T00:47:15Z</dcterms:modified>
</cp:coreProperties>
</file>