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Air and Flight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mass    </w:t>
      </w:r>
      <w:r>
        <w:t xml:space="preserve">   space    </w:t>
      </w:r>
      <w:r>
        <w:t xml:space="preserve">   insulate    </w:t>
      </w:r>
      <w:r>
        <w:t xml:space="preserve">   compress    </w:t>
      </w:r>
      <w:r>
        <w:t xml:space="preserve">   forces    </w:t>
      </w:r>
      <w:r>
        <w:t xml:space="preserve">   rocket    </w:t>
      </w:r>
      <w:r>
        <w:t xml:space="preserve">   hovercraft    </w:t>
      </w:r>
      <w:r>
        <w:t xml:space="preserve">   elevators    </w:t>
      </w:r>
      <w:r>
        <w:t xml:space="preserve">   ailerons    </w:t>
      </w:r>
      <w:r>
        <w:t xml:space="preserve">   glider    </w:t>
      </w:r>
      <w:r>
        <w:t xml:space="preserve">   birds    </w:t>
      </w:r>
      <w:r>
        <w:t xml:space="preserve">   pilot    </w:t>
      </w:r>
      <w:r>
        <w:t xml:space="preserve">   aviation    </w:t>
      </w:r>
      <w:r>
        <w:t xml:space="preserve">   aerodynamic    </w:t>
      </w:r>
      <w:r>
        <w:t xml:space="preserve">   pressure    </w:t>
      </w:r>
      <w:r>
        <w:t xml:space="preserve">   roll    </w:t>
      </w:r>
      <w:r>
        <w:t xml:space="preserve">   propel    </w:t>
      </w:r>
      <w:r>
        <w:t xml:space="preserve">   bernoullis principle    </w:t>
      </w:r>
      <w:r>
        <w:t xml:space="preserve">   gravity    </w:t>
      </w:r>
      <w:r>
        <w:t xml:space="preserve">   yaw    </w:t>
      </w:r>
      <w:r>
        <w:t xml:space="preserve">   pitch    </w:t>
      </w:r>
      <w:r>
        <w:t xml:space="preserve">   thrust    </w:t>
      </w:r>
      <w:r>
        <w:t xml:space="preserve">   lift    </w:t>
      </w:r>
      <w:r>
        <w:t xml:space="preserve">   drag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and Flight Word Search</dc:title>
  <dcterms:created xsi:type="dcterms:W3CDTF">2021-10-11T00:46:04Z</dcterms:created>
  <dcterms:modified xsi:type="dcterms:W3CDTF">2021-10-11T00:46:04Z</dcterms:modified>
</cp:coreProperties>
</file>