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Air masses and Fronts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located within 25 degrees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front that stays still, or in the same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warm air mass get caught in 2 cold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clear skies and no/a little bit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located over large land and is very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moist, warm air mass slides up and over a cold air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cloudy and rainy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located over the oceans, moist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polarward of 60 degrees north and south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transitition zone between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Fast flowing stream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from when cold air pushes under warm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Extremely large body of 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masses and Fronts</dc:title>
  <dcterms:created xsi:type="dcterms:W3CDTF">2021-10-11T00:47:43Z</dcterms:created>
  <dcterms:modified xsi:type="dcterms:W3CDTF">2021-10-11T00:47:43Z</dcterms:modified>
</cp:coreProperties>
</file>