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Airforce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Home    </w:t>
      </w:r>
      <w:r>
        <w:t xml:space="preserve">   July    </w:t>
      </w:r>
      <w:r>
        <w:t xml:space="preserve">   Graduation    </w:t>
      </w:r>
      <w:r>
        <w:t xml:space="preserve">   January    </w:t>
      </w:r>
      <w:r>
        <w:t xml:space="preserve">   Kassidy    </w:t>
      </w:r>
      <w:r>
        <w:t xml:space="preserve">   Jennifer    </w:t>
      </w:r>
      <w:r>
        <w:t xml:space="preserve">   Unit    </w:t>
      </w:r>
      <w:r>
        <w:t xml:space="preserve">   Truemper St    </w:t>
      </w:r>
      <w:r>
        <w:t xml:space="preserve">   Flight    </w:t>
      </w:r>
      <w:r>
        <w:t xml:space="preserve">   Airman    </w:t>
      </w:r>
      <w:r>
        <w:t xml:space="preserve">   Airforce    </w:t>
      </w:r>
      <w:r>
        <w:t xml:space="preserve">   San Antonio    </w:t>
      </w:r>
      <w:r>
        <w:t xml:space="preserve">   Texas    </w:t>
      </w:r>
      <w:r>
        <w:t xml:space="preserve">   Friends    </w:t>
      </w:r>
      <w:r>
        <w:t xml:space="preserve">   Uncle    </w:t>
      </w:r>
      <w:r>
        <w:t xml:space="preserve">   Aunt    </w:t>
      </w:r>
      <w:r>
        <w:t xml:space="preserve">   Papa    </w:t>
      </w:r>
      <w:r>
        <w:t xml:space="preserve">   Grandma    </w:t>
      </w:r>
      <w:r>
        <w:t xml:space="preserve">   Miss you    </w:t>
      </w:r>
      <w:r>
        <w:t xml:space="preserve">   Love    </w:t>
      </w:r>
      <w:r>
        <w:t xml:space="preserve">   Family    </w:t>
      </w:r>
      <w:r>
        <w:t xml:space="preserve">   Tyler    </w:t>
      </w:r>
      <w:r>
        <w:t xml:space="preserve">   Clay    </w:t>
      </w:r>
      <w:r>
        <w:t xml:space="preserve">   Ian    </w:t>
      </w:r>
      <w:r>
        <w:t xml:space="preserve">   Brothers    </w:t>
      </w:r>
      <w:r>
        <w:t xml:space="preserve">   Haven    </w:t>
      </w:r>
      <w:r>
        <w:t xml:space="preserve">   Sister    </w:t>
      </w:r>
      <w:r>
        <w:t xml:space="preserve">   Reasinger    </w:t>
      </w:r>
      <w:r>
        <w:t xml:space="preserve">   Capodicasa    </w:t>
      </w:r>
      <w:r>
        <w:t xml:space="preserve">   Cyna    </w:t>
      </w:r>
      <w:r>
        <w:t xml:space="preserve">   Step mom    </w:t>
      </w:r>
      <w:r>
        <w:t xml:space="preserve">   Mother    </w:t>
      </w:r>
      <w:r>
        <w:t xml:space="preserve">   Daughter    </w:t>
      </w:r>
      <w:r>
        <w:t xml:space="preserve">   Bern    </w:t>
      </w:r>
      <w:r>
        <w:t xml:space="preserve">   Dawn    </w:t>
      </w:r>
      <w:r>
        <w:t xml:space="preserve">   Kimberley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Airforce</dc:title>
  <dcterms:created xsi:type="dcterms:W3CDTF">2021-10-11T00:46:09Z</dcterms:created>
  <dcterms:modified xsi:type="dcterms:W3CDTF">2021-10-11T00:46:09Z</dcterms:modified>
</cp:coreProperties>
</file>