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Airline and Air 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customer service    </w:t>
      </w:r>
      <w:r>
        <w:t xml:space="preserve">   meteorlogist    </w:t>
      </w:r>
      <w:r>
        <w:t xml:space="preserve">   screener    </w:t>
      </w:r>
      <w:r>
        <w:t xml:space="preserve">   maintenance technician    </w:t>
      </w:r>
      <w:r>
        <w:t xml:space="preserve">   reservations    </w:t>
      </w:r>
      <w:r>
        <w:t xml:space="preserve">   cabin crew    </w:t>
      </w:r>
      <w:r>
        <w:t xml:space="preserve">   operations    </w:t>
      </w:r>
      <w:r>
        <w:t xml:space="preserve">   pilot    </w:t>
      </w:r>
      <w:r>
        <w:t xml:space="preserve">   passengers    </w:t>
      </w:r>
      <w:r>
        <w:t xml:space="preserve">   TSA    </w:t>
      </w:r>
      <w:r>
        <w:t xml:space="preserve">   dispatcher    </w:t>
      </w:r>
      <w:r>
        <w:t xml:space="preserve">   flight attendant    </w:t>
      </w:r>
      <w:r>
        <w:t xml:space="preserve">   air traffic control    </w:t>
      </w:r>
      <w:r>
        <w:t xml:space="preserve">   aviation    </w:t>
      </w:r>
      <w:r>
        <w:t xml:space="preserve">   airlinr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and Air Transportation</dc:title>
  <dcterms:created xsi:type="dcterms:W3CDTF">2021-10-11T00:46:36Z</dcterms:created>
  <dcterms:modified xsi:type="dcterms:W3CDTF">2021-10-11T00:46:36Z</dcterms:modified>
</cp:coreProperties>
</file>