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Airlines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Hainan    </w:t>
      </w:r>
      <w:r>
        <w:t xml:space="preserve">   Lufthansa    </w:t>
      </w:r>
      <w:r>
        <w:t xml:space="preserve">   Singapore    </w:t>
      </w:r>
      <w:r>
        <w:t xml:space="preserve">   Emirates    </w:t>
      </w:r>
      <w:r>
        <w:t xml:space="preserve">   Nippon    </w:t>
      </w:r>
      <w:r>
        <w:t xml:space="preserve">   Qantas    </w:t>
      </w:r>
      <w:r>
        <w:t xml:space="preserve">   Korean air    </w:t>
      </w:r>
      <w:r>
        <w:t xml:space="preserve">   Virgin    </w:t>
      </w:r>
      <w:r>
        <w:t xml:space="preserve">   Cathay pacific    </w:t>
      </w:r>
      <w:r>
        <w:t xml:space="preserve">   Qatar    </w:t>
      </w:r>
      <w:r>
        <w:t xml:space="preserve">   United    </w:t>
      </w:r>
      <w:r>
        <w:t xml:space="preserve">   Sun country    </w:t>
      </w:r>
      <w:r>
        <w:t xml:space="preserve">   Spirit    </w:t>
      </w:r>
      <w:r>
        <w:t xml:space="preserve">   Southwest    </w:t>
      </w:r>
      <w:r>
        <w:t xml:space="preserve">   JetBlue    </w:t>
      </w:r>
      <w:r>
        <w:t xml:space="preserve">   Hawaiian    </w:t>
      </w:r>
      <w:r>
        <w:t xml:space="preserve">   Frontier    </w:t>
      </w:r>
      <w:r>
        <w:t xml:space="preserve">   Delta    </w:t>
      </w:r>
      <w:r>
        <w:t xml:space="preserve">   American    </w:t>
      </w:r>
      <w:r>
        <w:t xml:space="preserve">   Allegiant Air    </w:t>
      </w:r>
      <w:r>
        <w:t xml:space="preserve">   Alaska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Airlines</dc:title>
  <dcterms:created xsi:type="dcterms:W3CDTF">2021-10-11T00:47:05Z</dcterms:created>
  <dcterms:modified xsi:type="dcterms:W3CDTF">2021-10-11T00:47:05Z</dcterms:modified>
</cp:coreProperties>
</file>