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Airlines of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Japan Airlines    </w:t>
      </w:r>
      <w:r>
        <w:t xml:space="preserve">   Fiji Airways    </w:t>
      </w:r>
      <w:r>
        <w:t xml:space="preserve">   Cathay Pacific    </w:t>
      </w:r>
      <w:r>
        <w:t xml:space="preserve">   Alitalia    </w:t>
      </w:r>
      <w:r>
        <w:t xml:space="preserve">   Air France    </w:t>
      </w:r>
      <w:r>
        <w:t xml:space="preserve">   China Southern    </w:t>
      </w:r>
      <w:r>
        <w:t xml:space="preserve">   Hawaiian Airlines    </w:t>
      </w:r>
      <w:r>
        <w:t xml:space="preserve">   Delta Airlines    </w:t>
      </w:r>
      <w:r>
        <w:t xml:space="preserve">   FlyScoot    </w:t>
      </w:r>
      <w:r>
        <w:t xml:space="preserve">   AirAsia    </w:t>
      </w:r>
      <w:r>
        <w:t xml:space="preserve">   Vietnam Airlines    </w:t>
      </w:r>
      <w:r>
        <w:t xml:space="preserve">   Air New Zealand    </w:t>
      </w:r>
      <w:r>
        <w:t xml:space="preserve">   UPS    </w:t>
      </w:r>
      <w:r>
        <w:t xml:space="preserve">   Fedex    </w:t>
      </w:r>
      <w:r>
        <w:t xml:space="preserve">   Korean Air    </w:t>
      </w:r>
      <w:r>
        <w:t xml:space="preserve">   Thai Airways    </w:t>
      </w:r>
      <w:r>
        <w:t xml:space="preserve">   Malaysia Airlines    </w:t>
      </w:r>
      <w:r>
        <w:t xml:space="preserve">   Aer Lingus    </w:t>
      </w:r>
      <w:r>
        <w:t xml:space="preserve">   Etihad Airways    </w:t>
      </w:r>
      <w:r>
        <w:t xml:space="preserve">   British Airways    </w:t>
      </w:r>
      <w:r>
        <w:t xml:space="preserve">   Singapore Airlines    </w:t>
      </w:r>
      <w:r>
        <w:t xml:space="preserve">   Tiger Airways    </w:t>
      </w:r>
      <w:r>
        <w:t xml:space="preserve">   Jetstar    </w:t>
      </w:r>
      <w:r>
        <w:t xml:space="preserve">   Qantaslink    </w:t>
      </w:r>
      <w:r>
        <w:t xml:space="preserve">   Rex Airlines    </w:t>
      </w:r>
      <w:r>
        <w:t xml:space="preserve">   United Airlines    </w:t>
      </w:r>
      <w:r>
        <w:t xml:space="preserve">   American Airlines    </w:t>
      </w:r>
      <w:r>
        <w:t xml:space="preserve">   Virgin Australia    </w:t>
      </w:r>
      <w:r>
        <w:t xml:space="preserve">   Qantas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Airlines of the World</dc:title>
  <dcterms:created xsi:type="dcterms:W3CDTF">2021-10-11T00:46:59Z</dcterms:created>
  <dcterms:modified xsi:type="dcterms:W3CDTF">2021-10-11T00:46:59Z</dcterms:modified>
</cp:coreProperties>
</file>