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Airport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Airlines    </w:t>
      </w:r>
      <w:r>
        <w:t xml:space="preserve">   Airplane    </w:t>
      </w:r>
      <w:r>
        <w:t xml:space="preserve">   Baggage Claim    </w:t>
      </w:r>
      <w:r>
        <w:t xml:space="preserve">   Carry On    </w:t>
      </w:r>
      <w:r>
        <w:t xml:space="preserve">   Coach    </w:t>
      </w:r>
      <w:r>
        <w:t xml:space="preserve">   Delay    </w:t>
      </w:r>
      <w:r>
        <w:t xml:space="preserve">   Destination    </w:t>
      </w:r>
      <w:r>
        <w:t xml:space="preserve">   First Class    </w:t>
      </w:r>
      <w:r>
        <w:t xml:space="preserve">   Flight Attendant    </w:t>
      </w:r>
      <w:r>
        <w:t xml:space="preserve">   Jumbo Jet    </w:t>
      </w:r>
      <w:r>
        <w:t xml:space="preserve">   Luggage    </w:t>
      </w:r>
      <w:r>
        <w:t xml:space="preserve">   Pilot    </w:t>
      </w:r>
      <w:r>
        <w:t xml:space="preserve">   Runway    </w:t>
      </w:r>
      <w:r>
        <w:t xml:space="preserve">   Safety    </w:t>
      </w:r>
      <w:r>
        <w:t xml:space="preserve">   Seat Belt    </w:t>
      </w:r>
      <w:r>
        <w:t xml:space="preserve">   Terminal    </w:t>
      </w:r>
      <w:r>
        <w:t xml:space="preserve">   Ticket    </w:t>
      </w:r>
      <w:r>
        <w:t xml:space="preserve">   Tower    </w:t>
      </w:r>
      <w:r>
        <w:t xml:space="preserve">   Traffic Control    </w:t>
      </w:r>
      <w:r>
        <w:t xml:space="preserve">   Travel    </w:t>
      </w:r>
      <w:r>
        <w:t xml:space="preserve">   Vacation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</dc:title>
  <dcterms:created xsi:type="dcterms:W3CDTF">2021-10-11T00:46:40Z</dcterms:created>
  <dcterms:modified xsi:type="dcterms:W3CDTF">2021-10-11T00:46:40Z</dcterms:modified>
</cp:coreProperties>
</file>