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Airport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PDX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MDW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DFW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PWM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Codes</dc:title>
  <dcterms:created xsi:type="dcterms:W3CDTF">2021-10-11T00:47:22Z</dcterms:created>
  <dcterms:modified xsi:type="dcterms:W3CDTF">2021-10-11T00:47:22Z</dcterms:modified>
</cp:coreProperties>
</file>