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the main controller of the plane inflight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Strip of concrete used to takeoff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get to the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Show this to staff before getting on to your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Public area anyone can be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checked luggage is taken and you are given your boarding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Place where you wait before boarding your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Different name for type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Serves you while inflight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need this to get out of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Planes use this to get to the runway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baggage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to buy cheap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flight that leaves a country and lands in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Only passengers are allowed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need this in some countries to get into that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flight that leaves a country and lands in the same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Carry on luggage is scanned and you are put through screening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airline with the code QF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Building where all people and passengers are processed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Airport</dc:title>
  <dcterms:created xsi:type="dcterms:W3CDTF">2021-10-11T00:47:15Z</dcterms:created>
  <dcterms:modified xsi:type="dcterms:W3CDTF">2021-10-11T00:47:15Z</dcterms:modified>
</cp:coreProperties>
</file>