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Aitken Grade 5 May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article    </w:t>
      </w:r>
      <w:r>
        <w:t xml:space="preserve">   honeycomb    </w:t>
      </w:r>
      <w:r>
        <w:t xml:space="preserve">   confident    </w:t>
      </w:r>
      <w:r>
        <w:t xml:space="preserve">   castle    </w:t>
      </w:r>
      <w:r>
        <w:t xml:space="preserve">   crumb    </w:t>
      </w:r>
      <w:r>
        <w:t xml:space="preserve">   cookie    </w:t>
      </w:r>
      <w:r>
        <w:t xml:space="preserve">   picture    </w:t>
      </w:r>
      <w:r>
        <w:t xml:space="preserve">   calendar    </w:t>
      </w:r>
      <w:r>
        <w:t xml:space="preserve">   colors    </w:t>
      </w:r>
      <w:r>
        <w:t xml:space="preserve">   crime    </w:t>
      </w:r>
      <w:r>
        <w:t xml:space="preserve">   croissant    </w:t>
      </w:r>
      <w:r>
        <w:t xml:space="preserve">   cupboard    </w:t>
      </w:r>
      <w:r>
        <w:t xml:space="preserve">   cardboard    </w:t>
      </w:r>
      <w:r>
        <w:t xml:space="preserve">   card    </w:t>
      </w:r>
      <w:r>
        <w:t xml:space="preserve">   emergency    </w:t>
      </w:r>
      <w:r>
        <w:t xml:space="preserve">   bicycle    </w:t>
      </w:r>
      <w:r>
        <w:t xml:space="preserve">   recycling    </w:t>
      </w:r>
      <w:r>
        <w:t xml:space="preserve">   cycling    </w:t>
      </w:r>
      <w:r>
        <w:t xml:space="preserve">   cyclone    </w:t>
      </w:r>
      <w:r>
        <w:t xml:space="preserve">   cycle    </w:t>
      </w:r>
      <w:r>
        <w:t xml:space="preserve">   icy    </w:t>
      </w:r>
      <w:r>
        <w:t xml:space="preserve">   cylinder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Aitken Grade 5 May 2021</dc:title>
  <dcterms:created xsi:type="dcterms:W3CDTF">2021-10-11T00:48:31Z</dcterms:created>
  <dcterms:modified xsi:type="dcterms:W3CDTF">2021-10-11T00:48:31Z</dcterms:modified>
</cp:coreProperties>
</file>