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Aksel Naon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light rain falling in very fine drops.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act of surgery performed on a patient.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by forming or following a logical order or sequence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shake or vibrate violently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Definition: ranking below warrant officer, as sergeant or petty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distracted or disorganized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finding something funny or entertaining.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noncommissioned officer in the armed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look steadily and intently, especially in admiration, surprise, or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gymnastic exercises to achieve bodily fitness and grace of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low-ranking noncommissioned officer in the armed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letter of a name or word, typically a person's name or a word forming part of a phrase.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flat piece hinged vertically near the stern of a boat or ship for steering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hit at (someone or something) with the palm of one's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strong criticism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Aksel Naon</dc:title>
  <dcterms:created xsi:type="dcterms:W3CDTF">2021-10-11T00:48:32Z</dcterms:created>
  <dcterms:modified xsi:type="dcterms:W3CDTF">2021-10-11T00:48:32Z</dcterms:modified>
</cp:coreProperties>
</file>