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Akyla's Postwar Vocab 1950's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weapon that derives a large portion of its energy from the nuclear fusion of hydrogen isotopes.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marked rise in birthrate, such as occured in the United States following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 competition for supremacy in nuclear warfare between the United States, the Soviet Union, and their respective allies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doctrine of military strategy and national security policy in which a full-scale use of nuclear weapons by two or more opposing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military operation in the late 1940s that brought food and other needed goods into West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1.a treaty of mutual defense and military aid signed at Warsaw on May 14, 1955, by communist states of Europe under Soviet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political and military barrier that isolated Soviet controlled countries of Eastern Europe after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the Cold War competition over dominance of space exploration capability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1.a country in eastern Asia, the third largest and most populous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an American government official who was accused of being a Soviet spy in 1948 and convicted of perjury in connection with this charge in 1950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nuclear weapon is an explosive device that derives its destructive force from nuclear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1.a body created in the US by Congress after World War II to advise the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were American citizens executed for treason and conspiracy to commit espionage, relating to passing information about the atomic bomb to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the leader of the Soviet Union from the mid-1920s until his death in 1953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first used to describe certain nations in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1.the theory that a political event in one country will cause similar events in neighboring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one of the first major international crises of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historical state in 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a media stereotype prevalent throughout the 1950s to mid-1960s that displayed the more superficial aspects of the Beat Generation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American five-star general and field marshal of the Philippine Army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Akyla's Postwar Vocab 1950's Crossword Puzzle</dc:title>
  <dcterms:created xsi:type="dcterms:W3CDTF">2021-10-11T00:47:09Z</dcterms:created>
  <dcterms:modified xsi:type="dcterms:W3CDTF">2021-10-11T00:47:09Z</dcterms:modified>
</cp:coreProperties>
</file>