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 Capone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machinegunkelly    </w:t>
      </w:r>
      <w:r>
        <w:t xml:space="preserve">   roy gardener    </w:t>
      </w:r>
      <w:r>
        <w:t xml:space="preserve">   friends    </w:t>
      </w:r>
      <w:r>
        <w:t xml:space="preserve">   alcatraz    </w:t>
      </w:r>
      <w:r>
        <w:t xml:space="preserve">   school    </w:t>
      </w:r>
      <w:r>
        <w:t xml:space="preserve">   annie    </w:t>
      </w:r>
      <w:r>
        <w:t xml:space="preserve">   jimmy    </w:t>
      </w:r>
      <w:r>
        <w:t xml:space="preserve">   natalie    </w:t>
      </w:r>
      <w:r>
        <w:t xml:space="preserve">   moose    </w:t>
      </w:r>
      <w:r>
        <w:t xml:space="preserve">   prison    </w:t>
      </w:r>
      <w:r>
        <w:t xml:space="preserve">   shirts    </w:t>
      </w:r>
      <w:r>
        <w:t xml:space="preserve">   Alcapone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</dc:title>
  <dcterms:created xsi:type="dcterms:W3CDTF">2021-10-11T00:47:03Z</dcterms:created>
  <dcterms:modified xsi:type="dcterms:W3CDTF">2021-10-11T00:47:03Z</dcterms:modified>
</cp:coreProperties>
</file>