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 Capone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Roosevelt    </w:t>
      </w:r>
      <w:r>
        <w:t xml:space="preserve">   Suburb    </w:t>
      </w:r>
      <w:r>
        <w:t xml:space="preserve">   Alcatraz    </w:t>
      </w:r>
      <w:r>
        <w:t xml:space="preserve">   Scarface    </w:t>
      </w:r>
      <w:r>
        <w:t xml:space="preserve">   Austin    </w:t>
      </w:r>
      <w:r>
        <w:t xml:space="preserve">   seven    </w:t>
      </w:r>
      <w:r>
        <w:t xml:space="preserve">   Prohibition    </w:t>
      </w:r>
      <w:r>
        <w:t xml:space="preserve">   American    </w:t>
      </w:r>
      <w:r>
        <w:t xml:space="preserve">   Al Capone    </w:t>
      </w:r>
      <w:r>
        <w:t xml:space="preserve">   criminal    </w:t>
      </w:r>
      <w:r>
        <w:t xml:space="preserve">   chicago    </w:t>
      </w:r>
      <w:r>
        <w:t xml:space="preserve">   money    </w:t>
      </w:r>
      <w:r>
        <w:t xml:space="preserve">   snitch    </w:t>
      </w:r>
      <w:r>
        <w:t xml:space="preserve">   Crime    </w:t>
      </w:r>
      <w:r>
        <w:t xml:space="preserve">   Detective    </w:t>
      </w:r>
      <w:r>
        <w:t xml:space="preserve">    Gangster    </w:t>
      </w:r>
      <w:r>
        <w:t xml:space="preserve">   Businessman    </w:t>
      </w:r>
      <w:r>
        <w:t xml:space="preserve">    Boss    </w:t>
      </w:r>
      <w:r>
        <w:t xml:space="preserve">   Organized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Capone</dc:title>
  <dcterms:created xsi:type="dcterms:W3CDTF">2021-10-11T00:48:31Z</dcterms:created>
  <dcterms:modified xsi:type="dcterms:W3CDTF">2021-10-11T00:48:31Z</dcterms:modified>
</cp:coreProperties>
</file>