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 Does My Shirts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warden    </w:t>
      </w:r>
      <w:r>
        <w:t xml:space="preserve">   Theresa    </w:t>
      </w:r>
      <w:r>
        <w:t xml:space="preserve">   Scout    </w:t>
      </w:r>
      <w:r>
        <w:t xml:space="preserve">   SantaMonica    </w:t>
      </w:r>
      <w:r>
        <w:t xml:space="preserve">   SanFrancisco    </w:t>
      </w:r>
      <w:r>
        <w:t xml:space="preserve">   Piper    </w:t>
      </w:r>
      <w:r>
        <w:t xml:space="preserve">   Onion    </w:t>
      </w:r>
      <w:r>
        <w:t xml:space="preserve">   Natalie    </w:t>
      </w:r>
      <w:r>
        <w:t xml:space="preserve">   MrsKelly    </w:t>
      </w:r>
      <w:r>
        <w:t xml:space="preserve">   MrsFlanagan    </w:t>
      </w:r>
      <w:r>
        <w:t xml:space="preserve">   MrTrixle    </w:t>
      </w:r>
      <w:r>
        <w:t xml:space="preserve">   MrPurdy    </w:t>
      </w:r>
      <w:r>
        <w:t xml:space="preserve">   MrFlanagan    </w:t>
      </w:r>
      <w:r>
        <w:t xml:space="preserve">   Moose    </w:t>
      </w:r>
      <w:r>
        <w:t xml:space="preserve">   lemoncake    </w:t>
      </w:r>
      <w:r>
        <w:t xml:space="preserve">   laundry    </w:t>
      </w:r>
      <w:r>
        <w:t xml:space="preserve">   Jimmy    </w:t>
      </w:r>
      <w:r>
        <w:t xml:space="preserve">   EstherPMarinoff    </w:t>
      </w:r>
      <w:r>
        <w:t xml:space="preserve">   done    </w:t>
      </w:r>
      <w:r>
        <w:t xml:space="preserve">   convict    </w:t>
      </w:r>
      <w:r>
        <w:t xml:space="preserve">   buttons    </w:t>
      </w:r>
      <w:r>
        <w:t xml:space="preserve">   bowling    </w:t>
      </w:r>
      <w:r>
        <w:t xml:space="preserve">   birthday    </w:t>
      </w:r>
      <w:r>
        <w:t xml:space="preserve">   baseball    </w:t>
      </w:r>
      <w:r>
        <w:t xml:space="preserve">   autism    </w:t>
      </w:r>
      <w:r>
        <w:t xml:space="preserve">   Annie    </w:t>
      </w:r>
      <w:r>
        <w:t xml:space="preserve">   Alcatraz    </w:t>
      </w:r>
      <w:r>
        <w:t xml:space="preserve">   Al Capone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 Does My Shirts</dc:title>
  <dcterms:created xsi:type="dcterms:W3CDTF">2021-12-21T03:45:34Z</dcterms:created>
  <dcterms:modified xsi:type="dcterms:W3CDTF">2021-12-21T03:45:34Z</dcterms:modified>
</cp:coreProperties>
</file>