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 Capone Does My Shirts.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Onion    </w:t>
      </w:r>
      <w:r>
        <w:t xml:space="preserve">   Mobster    </w:t>
      </w:r>
      <w:r>
        <w:t xml:space="preserve">   Capone    </w:t>
      </w:r>
      <w:r>
        <w:t xml:space="preserve">   Valentines    </w:t>
      </w:r>
      <w:r>
        <w:t xml:space="preserve">   Warden    </w:t>
      </w:r>
      <w:r>
        <w:t xml:space="preserve">   Scout    </w:t>
      </w:r>
      <w:r>
        <w:t xml:space="preserve">   Piper    </w:t>
      </w:r>
      <w:r>
        <w:t xml:space="preserve">   SantaMonica    </w:t>
      </w:r>
      <w:r>
        <w:t xml:space="preserve">   SanFrancisico    </w:t>
      </w:r>
      <w:r>
        <w:t xml:space="preserve">   Golden Gate    </w:t>
      </w:r>
      <w:r>
        <w:t xml:space="preserve">   Baseball    </w:t>
      </w:r>
      <w:r>
        <w:t xml:space="preserve">   Theresa    </w:t>
      </w:r>
      <w:r>
        <w:t xml:space="preserve">   Mattaman    </w:t>
      </w:r>
      <w:r>
        <w:t xml:space="preserve">   Marinoff    </w:t>
      </w:r>
      <w:r>
        <w:t xml:space="preserve">   Alcatraz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Capone Does My Shirts.</dc:title>
  <dcterms:created xsi:type="dcterms:W3CDTF">2021-10-11T00:47:43Z</dcterms:created>
  <dcterms:modified xsi:type="dcterms:W3CDTF">2021-10-11T00:47:43Z</dcterms:modified>
</cp:coreProperties>
</file>