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 Capone Does My Shirts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AL CAPONE    </w:t>
      </w:r>
      <w:r>
        <w:t xml:space="preserve">   ALCATRAZ    </w:t>
      </w:r>
      <w:r>
        <w:t xml:space="preserve">   ANNIE    </w:t>
      </w:r>
      <w:r>
        <w:t xml:space="preserve">   AUTISM    </w:t>
      </w:r>
      <w:r>
        <w:t xml:space="preserve">   BASEBALL    </w:t>
      </w:r>
      <w:r>
        <w:t xml:space="preserve">   BUTTONS    </w:t>
      </w:r>
      <w:r>
        <w:t xml:space="preserve">   JIMMY    </w:t>
      </w:r>
      <w:r>
        <w:t xml:space="preserve">   LAUNDRY    </w:t>
      </w:r>
      <w:r>
        <w:t xml:space="preserve">   MOOSE    </w:t>
      </w:r>
      <w:r>
        <w:t xml:space="preserve">   MR PURDY    </w:t>
      </w:r>
      <w:r>
        <w:t xml:space="preserve">   NATALIE    </w:t>
      </w:r>
      <w:r>
        <w:t xml:space="preserve">   PIPER    </w:t>
      </w:r>
      <w:r>
        <w:t xml:space="preserve">   PRISON    </w:t>
      </w:r>
      <w:r>
        <w:t xml:space="preserve">   SHIRTS    </w:t>
      </w:r>
      <w:r>
        <w:t xml:space="preserve">   WARDEN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Capone Does My Shirts Word Search</dc:title>
  <dcterms:created xsi:type="dcterms:W3CDTF">2021-10-11T00:47:20Z</dcterms:created>
  <dcterms:modified xsi:type="dcterms:W3CDTF">2021-10-11T00:47:20Z</dcterms:modified>
</cp:coreProperties>
</file>