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Capone Shines My Shoes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cormorant    </w:t>
      </w:r>
      <w:r>
        <w:t xml:space="preserve">   dapper    </w:t>
      </w:r>
      <w:r>
        <w:t xml:space="preserve">   snitch box    </w:t>
      </w:r>
      <w:r>
        <w:t xml:space="preserve">   quarantined    </w:t>
      </w:r>
      <w:r>
        <w:t xml:space="preserve">   concentration    </w:t>
      </w:r>
      <w:r>
        <w:t xml:space="preserve">   Ice Box    </w:t>
      </w:r>
      <w:r>
        <w:t xml:space="preserve">   Needle Point    </w:t>
      </w:r>
      <w:r>
        <w:t xml:space="preserve">   Auntie    </w:t>
      </w:r>
      <w:r>
        <w:t xml:space="preserve">   Looker    </w:t>
      </w:r>
      <w:r>
        <w:t xml:space="preserve">   Pelican    </w:t>
      </w:r>
      <w:r>
        <w:t xml:space="preserve">   Alcatraz    </w:t>
      </w:r>
      <w:r>
        <w:t xml:space="preserve">   Hives    </w:t>
      </w:r>
      <w:r>
        <w:t xml:space="preserve">   Salve    </w:t>
      </w:r>
      <w:r>
        <w:t xml:space="preserve">   Autistic    </w:t>
      </w:r>
      <w:r>
        <w:t xml:space="preserve">   School    </w:t>
      </w:r>
      <w:r>
        <w:t xml:space="preserve">   Yellow Rose    </w:t>
      </w:r>
      <w:r>
        <w:t xml:space="preserve">   Laundry    </w:t>
      </w:r>
      <w:r>
        <w:t xml:space="preserve">   Notes    </w:t>
      </w:r>
      <w:r>
        <w:t xml:space="preserve">   Baseball    </w:t>
      </w:r>
      <w:r>
        <w:t xml:space="preserve">   criminal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 Shines My Shoes</dc:title>
  <dcterms:created xsi:type="dcterms:W3CDTF">2021-10-11T00:46:43Z</dcterms:created>
  <dcterms:modified xsi:type="dcterms:W3CDTF">2021-10-11T00:46:43Z</dcterms:modified>
</cp:coreProperties>
</file>