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 Capone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’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moved from New York to _______ in 1919 to help run the giant brothel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 Capones Girlfriend, teacher and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ran ________; Playing risky games for a chance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And also ran_________; Illegally selling unautharized goods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most notorious of the bloodleggings was__________; A day filled with hearts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most famous American gangster, who dominated organized crime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was transferred to the new__________prison in August 1934; A famous but closed prison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November 1939, suffering syphilis so, he was released and entered to _________ ; Hospital in Baltimore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also ran_________; The practice of engaging in sexual activity with someone for payment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died in________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young hoodlum slashed Capone with a knife across his left cheek, prompting the later nickname which was__________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retired to his estate in_________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Capone</dc:title>
  <dcterms:created xsi:type="dcterms:W3CDTF">2021-10-11T00:47:16Z</dcterms:created>
  <dcterms:modified xsi:type="dcterms:W3CDTF">2021-10-11T00:47:16Z</dcterms:modified>
</cp:coreProperties>
</file>