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Restaurante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la matequilla    </w:t>
      </w:r>
      <w:r>
        <w:t xml:space="preserve">   la torta    </w:t>
      </w:r>
      <w:r>
        <w:t xml:space="preserve">   el pastel    </w:t>
      </w:r>
      <w:r>
        <w:t xml:space="preserve">   el helado    </w:t>
      </w:r>
      <w:r>
        <w:t xml:space="preserve">   las galletas    </w:t>
      </w:r>
      <w:r>
        <w:t xml:space="preserve">   el pavo    </w:t>
      </w:r>
      <w:r>
        <w:t xml:space="preserve">   las salchichas    </w:t>
      </w:r>
      <w:r>
        <w:t xml:space="preserve">   el pollo    </w:t>
      </w:r>
      <w:r>
        <w:t xml:space="preserve">   el pescado    </w:t>
      </w:r>
      <w:r>
        <w:t xml:space="preserve">   la carne de res    </w:t>
      </w:r>
      <w:r>
        <w:t xml:space="preserve">   las zanahorias    </w:t>
      </w:r>
      <w:r>
        <w:t xml:space="preserve">   las uvas    </w:t>
      </w:r>
      <w:r>
        <w:t xml:space="preserve">   los tomates    </w:t>
      </w:r>
      <w:r>
        <w:t xml:space="preserve">   las peras    </w:t>
      </w:r>
      <w:r>
        <w:t xml:space="preserve">   las papas    </w:t>
      </w:r>
      <w:r>
        <w:t xml:space="preserve">   las naranjas    </w:t>
      </w:r>
      <w:r>
        <w:t xml:space="preserve">   las manzanas    </w:t>
      </w:r>
      <w:r>
        <w:t xml:space="preserve">   la lechuga    </w:t>
      </w:r>
      <w:r>
        <w:t xml:space="preserve">   los guisantes    </w:t>
      </w:r>
      <w:r>
        <w:t xml:space="preserve">   los frijoles    </w:t>
      </w:r>
      <w:r>
        <w:t xml:space="preserve">   las fresas    </w:t>
      </w:r>
      <w:r>
        <w:t xml:space="preserve">   las cerezas    </w:t>
      </w:r>
      <w:r>
        <w:t xml:space="preserve">   las cebollas    </w:t>
      </w:r>
      <w:r>
        <w:t xml:space="preserve">   las bananas    </w:t>
      </w:r>
      <w:r>
        <w:t xml:space="preserve">   el ajo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Restaurante</dc:title>
  <dcterms:created xsi:type="dcterms:W3CDTF">2021-10-11T00:46:48Z</dcterms:created>
  <dcterms:modified xsi:type="dcterms:W3CDTF">2021-10-11T00:46:48Z</dcterms:modified>
</cp:coreProperties>
</file>