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 capone does my shirts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character, named after a big brown hairy antlered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Natalies fidget to keep her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Natalies favorite food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Scheme that moose got in trouble for, that he got money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reason Natalie gets in the Esther P. Marinoff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Huge Prison 20 miles from San Francisco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school Natalies mom wants her to go to so she can get better from her issues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Mooses fathers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original home of Mooses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Mooses friend that takes charge and is bossy who also gets out of trouble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 played this in spare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Mooses dads second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Natalies favorite thing to read in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Mooses sister with mental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moose needs to get his friend scout so he will change the date they play baseball</w:t>
            </w:r>
          </w:p>
        </w:tc>
      </w:tr>
    </w:tbl>
    <w:p>
      <w:pPr>
        <w:pStyle w:val="WordBankMedium"/>
      </w:pPr>
      <w:r>
        <w:t xml:space="preserve">   Alcatraz    </w:t>
      </w:r>
      <w:r>
        <w:t xml:space="preserve">   Moose    </w:t>
      </w:r>
      <w:r>
        <w:t xml:space="preserve">   Baseball    </w:t>
      </w:r>
      <w:r>
        <w:t xml:space="preserve">   Natalie    </w:t>
      </w:r>
      <w:r>
        <w:t xml:space="preserve">   Laundry    </w:t>
      </w:r>
      <w:r>
        <w:t xml:space="preserve">   Buttons    </w:t>
      </w:r>
      <w:r>
        <w:t xml:space="preserve">   Esther P. Marinoff    </w:t>
      </w:r>
      <w:r>
        <w:t xml:space="preserve">   Piper    </w:t>
      </w:r>
      <w:r>
        <w:t xml:space="preserve">   Lemon cake    </w:t>
      </w:r>
      <w:r>
        <w:t xml:space="preserve">   Con ball    </w:t>
      </w:r>
      <w:r>
        <w:t xml:space="preserve">   Prison guard    </w:t>
      </w:r>
      <w:r>
        <w:t xml:space="preserve">   Al Capone    </w:t>
      </w:r>
      <w:r>
        <w:t xml:space="preserve">   Santa Monica    </w:t>
      </w:r>
      <w:r>
        <w:t xml:space="preserve">   Electrician    </w:t>
      </w:r>
      <w:r>
        <w:t xml:space="preserve">   Index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 does my shirts</dc:title>
  <dcterms:created xsi:type="dcterms:W3CDTF">2021-10-11T00:47:35Z</dcterms:created>
  <dcterms:modified xsi:type="dcterms:W3CDTF">2021-10-11T00:47:35Z</dcterms:modified>
</cp:coreProperties>
</file>