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médico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Abrir la boca    </w:t>
      </w:r>
      <w:r>
        <w:t xml:space="preserve">   Catarro    </w:t>
      </w:r>
      <w:r>
        <w:t xml:space="preserve">   Medicamento    </w:t>
      </w:r>
      <w:r>
        <w:t xml:space="preserve">   Medicina    </w:t>
      </w:r>
      <w:r>
        <w:t xml:space="preserve">   Farmacia    </w:t>
      </w:r>
      <w:r>
        <w:t xml:space="preserve">   Receta    </w:t>
      </w:r>
      <w:r>
        <w:t xml:space="preserve">   Estornudar    </w:t>
      </w:r>
      <w:r>
        <w:t xml:space="preserve">   Toser    </w:t>
      </w:r>
      <w:r>
        <w:t xml:space="preserve">   Tos    </w:t>
      </w:r>
      <w:r>
        <w:t xml:space="preserve">   Gripe    </w:t>
      </w:r>
      <w:r>
        <w:t xml:space="preserve">   Fiebre    </w:t>
      </w:r>
      <w:r>
        <w:t xml:space="preserve">   Salud    </w:t>
      </w:r>
      <w:r>
        <w:t xml:space="preserve">   Enfermero    </w:t>
      </w:r>
      <w:r>
        <w:t xml:space="preserve">   Médico    </w:t>
      </w:r>
      <w:r>
        <w:t xml:space="preserve">   Consultorio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médico</dc:title>
  <dcterms:created xsi:type="dcterms:W3CDTF">2021-10-11T00:47:22Z</dcterms:created>
  <dcterms:modified xsi:type="dcterms:W3CDTF">2021-10-11T00:47:22Z</dcterms:modified>
</cp:coreProperties>
</file>