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Al, ou, &amp; wa Word search WITH FOUR BONUS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almost    </w:t>
      </w:r>
      <w:r>
        <w:t xml:space="preserve">   also    </w:t>
      </w:r>
      <w:r>
        <w:t xml:space="preserve">   bald    </w:t>
      </w:r>
      <w:r>
        <w:t xml:space="preserve">   bought    </w:t>
      </w:r>
      <w:r>
        <w:t xml:space="preserve">   brought    </w:t>
      </w:r>
      <w:r>
        <w:t xml:space="preserve">   calm    </w:t>
      </w:r>
      <w:r>
        <w:t xml:space="preserve">   chalk    </w:t>
      </w:r>
      <w:r>
        <w:t xml:space="preserve">   cough    </w:t>
      </w:r>
      <w:r>
        <w:t xml:space="preserve">   fought    </w:t>
      </w:r>
      <w:r>
        <w:t xml:space="preserve">   GOD    </w:t>
      </w:r>
      <w:r>
        <w:t xml:space="preserve">   HOIY SPIRIT    </w:t>
      </w:r>
      <w:r>
        <w:t xml:space="preserve">   JESUS    </w:t>
      </w:r>
      <w:r>
        <w:t xml:space="preserve">   ought    </w:t>
      </w:r>
      <w:r>
        <w:t xml:space="preserve">   salt    </w:t>
      </w:r>
      <w:r>
        <w:t xml:space="preserve">   small    </w:t>
      </w:r>
      <w:r>
        <w:t xml:space="preserve">   stalk    </w:t>
      </w:r>
      <w:r>
        <w:t xml:space="preserve">   stall    </w:t>
      </w:r>
      <w:r>
        <w:t xml:space="preserve">   swap    </w:t>
      </w:r>
      <w:r>
        <w:t xml:space="preserve">   swat    </w:t>
      </w:r>
      <w:r>
        <w:t xml:space="preserve">   talk    </w:t>
      </w:r>
      <w:r>
        <w:t xml:space="preserve">   tall    </w:t>
      </w:r>
      <w:r>
        <w:t xml:space="preserve">   THE GOOD SHEPERD    </w:t>
      </w:r>
      <w:r>
        <w:t xml:space="preserve">   thought    </w:t>
      </w:r>
      <w:r>
        <w:t xml:space="preserve">   walk    </w:t>
      </w:r>
      <w:r>
        <w:t xml:space="preserve">   wand    </w:t>
      </w:r>
      <w:r>
        <w:t xml:space="preserve">   wash    </w:t>
      </w:r>
      <w:r>
        <w:t xml:space="preserve">   wasp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Al, ou, &amp; wa Word search WITH FOUR BONUS WORDS</dc:title>
  <dcterms:created xsi:type="dcterms:W3CDTF">2021-10-11T00:47:25Z</dcterms:created>
  <dcterms:modified xsi:type="dcterms:W3CDTF">2021-10-11T00:47:25Z</dcterms:modified>
</cp:coreProperties>
</file>